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1E0" w:firstRow="1" w:lastRow="1" w:firstColumn="1" w:lastColumn="1" w:noHBand="0" w:noVBand="0"/>
      </w:tblPr>
      <w:tblGrid>
        <w:gridCol w:w="4821"/>
        <w:gridCol w:w="5244"/>
      </w:tblGrid>
      <w:tr w:rsidR="0040498F" w:rsidRPr="00054CE9" w:rsidTr="00227E15">
        <w:trPr>
          <w:trHeight w:val="2552"/>
        </w:trPr>
        <w:tc>
          <w:tcPr>
            <w:tcW w:w="4821" w:type="dxa"/>
          </w:tcPr>
          <w:p w:rsidR="0040498F" w:rsidRPr="002971EC" w:rsidRDefault="0040498F" w:rsidP="00227E15">
            <w:pPr>
              <w:jc w:val="center"/>
              <w:rPr>
                <w:rFonts w:eastAsia="Courier New"/>
                <w:b/>
                <w:bCs/>
                <w:sz w:val="24"/>
                <w:szCs w:val="24"/>
              </w:rPr>
            </w:pPr>
            <w:bookmarkStart w:id="0" w:name="_GoBack"/>
            <w:bookmarkEnd w:id="0"/>
            <w:r w:rsidRPr="002971EC">
              <w:rPr>
                <w:rFonts w:eastAsia="Courier New"/>
                <w:b/>
                <w:bCs/>
                <w:sz w:val="24"/>
                <w:szCs w:val="24"/>
              </w:rPr>
              <w:t>ỦY BAN THƯỜNG VỤ QUỐC HỘI -</w:t>
            </w:r>
            <w:r w:rsidRPr="002971EC">
              <w:rPr>
                <w:rFonts w:eastAsia="Courier New"/>
                <w:b/>
                <w:bCs/>
                <w:sz w:val="24"/>
                <w:szCs w:val="24"/>
              </w:rPr>
              <w:br/>
              <w:t>CHÍNH PHỦ - ĐOÀN CHỦ TỊCH</w:t>
            </w:r>
            <w:r w:rsidRPr="002971EC">
              <w:rPr>
                <w:rFonts w:eastAsia="Courier New"/>
                <w:b/>
                <w:bCs/>
                <w:sz w:val="24"/>
                <w:szCs w:val="24"/>
              </w:rPr>
              <w:br/>
              <w:t>ỦY BAN TRUNG ƯƠNG</w:t>
            </w:r>
            <w:r w:rsidRPr="002971EC">
              <w:rPr>
                <w:rFonts w:eastAsia="Courier New"/>
                <w:b/>
                <w:bCs/>
                <w:sz w:val="24"/>
                <w:szCs w:val="24"/>
              </w:rPr>
              <w:br/>
              <w:t>MẶT TRẬN TỔ QUỐC VIỆT NAM</w:t>
            </w:r>
          </w:p>
          <w:p w:rsidR="0040498F" w:rsidRDefault="00B54A65" w:rsidP="00227E15">
            <w:pPr>
              <w:jc w:val="center"/>
              <w:rPr>
                <w:rFonts w:eastAsia="Courier New"/>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2971EC">
              <w:rPr>
                <w:rFonts w:eastAsia="Courier New"/>
                <w:sz w:val="12"/>
                <w:szCs w:val="12"/>
              </w:rPr>
              <w:br/>
            </w:r>
            <w:r w:rsidR="0040498F" w:rsidRPr="002971EC">
              <w:rPr>
                <w:rFonts w:eastAsia="Courier New"/>
                <w:sz w:val="26"/>
                <w:szCs w:val="26"/>
              </w:rPr>
              <w:t xml:space="preserve">Số: </w:t>
            </w:r>
            <w:r w:rsidR="0040498F">
              <w:rPr>
                <w:rFonts w:eastAsia="Courier New"/>
                <w:sz w:val="26"/>
                <w:szCs w:val="26"/>
              </w:rPr>
              <w:t>09</w:t>
            </w:r>
            <w:r w:rsidR="0040498F" w:rsidRPr="002971EC">
              <w:rPr>
                <w:rFonts w:eastAsia="Courier New"/>
                <w:sz w:val="26"/>
                <w:szCs w:val="26"/>
              </w:rPr>
              <w:t>/202</w:t>
            </w:r>
            <w:r w:rsidR="0040498F">
              <w:rPr>
                <w:rFonts w:eastAsia="Courier New"/>
                <w:sz w:val="26"/>
                <w:szCs w:val="26"/>
              </w:rPr>
              <w:t>1</w:t>
            </w:r>
            <w:r w:rsidR="0040498F" w:rsidRPr="002971EC">
              <w:rPr>
                <w:rFonts w:eastAsia="Courier New"/>
                <w:sz w:val="26"/>
                <w:szCs w:val="26"/>
              </w:rPr>
              <w:t>/NQLT-UBTVQH</w:t>
            </w:r>
            <w:r w:rsidR="0040498F">
              <w:rPr>
                <w:rFonts w:eastAsia="Courier New"/>
                <w:sz w:val="26"/>
                <w:szCs w:val="26"/>
              </w:rPr>
              <w:t>14</w:t>
            </w:r>
            <w:r w:rsidR="0040498F" w:rsidRPr="002971EC">
              <w:rPr>
                <w:rFonts w:eastAsia="Courier New"/>
                <w:sz w:val="26"/>
                <w:szCs w:val="26"/>
              </w:rPr>
              <w:t>-</w:t>
            </w:r>
            <w:r w:rsidR="0040498F">
              <w:rPr>
                <w:rFonts w:eastAsia="Courier New"/>
                <w:sz w:val="26"/>
                <w:szCs w:val="26"/>
              </w:rPr>
              <w:br/>
            </w:r>
            <w:r w:rsidR="0040498F" w:rsidRPr="002971EC">
              <w:rPr>
                <w:rFonts w:eastAsia="Courier New"/>
                <w:sz w:val="26"/>
                <w:szCs w:val="26"/>
              </w:rPr>
              <w:t>CP-ĐCTUBTWMTTQVN</w:t>
            </w:r>
          </w:p>
          <w:p w:rsidR="0040498F" w:rsidRPr="002971EC" w:rsidRDefault="0040498F" w:rsidP="00227E15">
            <w:pPr>
              <w:jc w:val="center"/>
              <w:rPr>
                <w:rFonts w:eastAsia="Courier New"/>
                <w:b/>
                <w:bCs/>
                <w:sz w:val="26"/>
                <w:szCs w:val="26"/>
              </w:rPr>
            </w:pPr>
          </w:p>
        </w:tc>
        <w:tc>
          <w:tcPr>
            <w:tcW w:w="5244" w:type="dxa"/>
          </w:tcPr>
          <w:p w:rsidR="0040498F" w:rsidRPr="002971EC" w:rsidRDefault="00B54A65" w:rsidP="00227E15">
            <w:pPr>
              <w:jc w:val="center"/>
              <w:rPr>
                <w:rFonts w:eastAsia="Courier New"/>
                <w:b/>
                <w:bCs/>
                <w:sz w:val="12"/>
                <w:szCs w:val="12"/>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2971EC">
              <w:rPr>
                <w:rFonts w:eastAsia="Courier New"/>
                <w:b/>
                <w:bCs/>
                <w:sz w:val="24"/>
                <w:szCs w:val="24"/>
              </w:rPr>
              <w:t>CỘNG HÒA XÃ HỘI CHỦ NGHĨA VIỆT NAM</w:t>
            </w:r>
            <w:r w:rsidR="0040498F" w:rsidRPr="00A217C8">
              <w:rPr>
                <w:rFonts w:eastAsia="Courier New"/>
                <w:b/>
                <w:bCs/>
                <w:szCs w:val="28"/>
              </w:rPr>
              <w:br/>
            </w:r>
            <w:r w:rsidR="0040498F" w:rsidRPr="002971EC">
              <w:rPr>
                <w:rFonts w:eastAsia="Courier New"/>
                <w:b/>
                <w:bCs/>
                <w:sz w:val="26"/>
                <w:szCs w:val="28"/>
              </w:rPr>
              <w:t xml:space="preserve">Độc lập - Tự do - Hạnh phúc </w:t>
            </w:r>
            <w:r w:rsidR="0040498F" w:rsidRPr="002971EC">
              <w:rPr>
                <w:rFonts w:eastAsia="Courier New"/>
                <w:b/>
                <w:bCs/>
                <w:sz w:val="26"/>
                <w:szCs w:val="28"/>
              </w:rPr>
              <w:br/>
            </w:r>
          </w:p>
          <w:p w:rsidR="0040498F" w:rsidRDefault="0040498F" w:rsidP="00227E15">
            <w:pPr>
              <w:jc w:val="center"/>
              <w:rPr>
                <w:rFonts w:eastAsia="Courier New"/>
                <w:i/>
                <w:iCs/>
                <w:szCs w:val="28"/>
              </w:rPr>
            </w:pPr>
          </w:p>
          <w:p w:rsidR="0040498F" w:rsidRPr="00A217C8" w:rsidRDefault="0040498F" w:rsidP="00227E15">
            <w:pPr>
              <w:jc w:val="center"/>
              <w:rPr>
                <w:rFonts w:eastAsia="Courier New"/>
                <w:szCs w:val="28"/>
              </w:rPr>
            </w:pPr>
            <w:r w:rsidRPr="00A217C8">
              <w:rPr>
                <w:rFonts w:eastAsia="Courier New"/>
                <w:i/>
                <w:iCs/>
                <w:szCs w:val="28"/>
              </w:rPr>
              <w:t xml:space="preserve">Hà Nội, ngày </w:t>
            </w:r>
            <w:r>
              <w:rPr>
                <w:rFonts w:eastAsia="Courier New"/>
                <w:i/>
                <w:iCs/>
                <w:szCs w:val="28"/>
              </w:rPr>
              <w:t>15</w:t>
            </w:r>
            <w:r w:rsidRPr="00A217C8">
              <w:rPr>
                <w:rFonts w:eastAsia="Courier New"/>
                <w:i/>
                <w:iCs/>
                <w:szCs w:val="28"/>
              </w:rPr>
              <w:t xml:space="preserve"> tháng </w:t>
            </w:r>
            <w:r>
              <w:rPr>
                <w:rFonts w:eastAsia="Courier New"/>
                <w:i/>
                <w:iCs/>
                <w:szCs w:val="28"/>
              </w:rPr>
              <w:t xml:space="preserve">01 </w:t>
            </w:r>
            <w:r w:rsidRPr="00A217C8">
              <w:rPr>
                <w:rFonts w:eastAsia="Courier New"/>
                <w:i/>
                <w:iCs/>
                <w:szCs w:val="28"/>
              </w:rPr>
              <w:t>năm 202</w:t>
            </w:r>
            <w:r>
              <w:rPr>
                <w:rFonts w:eastAsia="Courier New"/>
                <w:i/>
                <w:iCs/>
                <w:szCs w:val="28"/>
              </w:rPr>
              <w:t>1</w:t>
            </w:r>
          </w:p>
        </w:tc>
      </w:tr>
    </w:tbl>
    <w:p w:rsidR="0040498F" w:rsidRPr="00545FB7" w:rsidRDefault="0040498F" w:rsidP="0040498F">
      <w:pPr>
        <w:spacing w:before="120" w:after="120" w:line="360" w:lineRule="exact"/>
        <w:jc w:val="center"/>
        <w:rPr>
          <w:b/>
          <w:bCs/>
          <w:szCs w:val="28"/>
        </w:rPr>
      </w:pPr>
      <w:bookmarkStart w:id="1" w:name="loai_1"/>
      <w:bookmarkStart w:id="2" w:name="_Hlk53730526"/>
      <w:r w:rsidRPr="00A217C8">
        <w:rPr>
          <w:b/>
          <w:bCs/>
          <w:szCs w:val="28"/>
        </w:rPr>
        <w:t>NGHỊ QUYẾT LIÊN TỊCH</w:t>
      </w:r>
      <w:bookmarkStart w:id="3" w:name="loai_1_name"/>
      <w:bookmarkEnd w:id="1"/>
      <w:bookmarkEnd w:id="2"/>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3"/>
    </w:p>
    <w:p w:rsidR="0040498F" w:rsidRDefault="0040498F" w:rsidP="0040498F">
      <w:pPr>
        <w:spacing w:before="120" w:after="120"/>
        <w:ind w:firstLine="720"/>
        <w:jc w:val="both"/>
        <w:rPr>
          <w:i/>
          <w:szCs w:val="28"/>
        </w:rPr>
      </w:pPr>
      <w:bookmarkStart w:id="4" w:name="chuong_1"/>
    </w:p>
    <w:p w:rsidR="0040498F" w:rsidRPr="00227E15" w:rsidRDefault="0040498F"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Ban hành văn bản quy phạm pháp luật số 80/2015/QH13 đã được sửa đổi, bổ sung một số điều theo Luật số 63/2020/QH14;</w:t>
      </w:r>
    </w:p>
    <w:p w:rsidR="0040498F" w:rsidRDefault="0040498F" w:rsidP="0040498F">
      <w:pPr>
        <w:spacing w:before="120" w:after="120"/>
        <w:ind w:firstLine="720"/>
        <w:jc w:val="both"/>
        <w:rPr>
          <w:i/>
          <w:szCs w:val="28"/>
        </w:rPr>
      </w:pPr>
      <w:r w:rsidRPr="00227E15">
        <w:rPr>
          <w:i/>
          <w:color w:val="000000"/>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rsidR="0040498F" w:rsidRPr="00A217C8" w:rsidRDefault="0040498F" w:rsidP="0040498F">
      <w:pPr>
        <w:spacing w:before="240"/>
        <w:jc w:val="center"/>
        <w:rPr>
          <w:b/>
          <w:bCs/>
          <w:szCs w:val="28"/>
        </w:rPr>
      </w:pPr>
      <w:r w:rsidRPr="00A217C8">
        <w:rPr>
          <w:b/>
          <w:bCs/>
          <w:szCs w:val="28"/>
        </w:rPr>
        <w:t>Chương I</w:t>
      </w:r>
      <w:bookmarkEnd w:id="4"/>
    </w:p>
    <w:p w:rsidR="0040498F" w:rsidRPr="00A217C8" w:rsidRDefault="0040498F" w:rsidP="0040498F">
      <w:pPr>
        <w:spacing w:before="160"/>
        <w:jc w:val="center"/>
        <w:rPr>
          <w:b/>
          <w:bCs/>
          <w:szCs w:val="28"/>
        </w:rPr>
      </w:pPr>
      <w:bookmarkStart w:id="5"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5"/>
    </w:p>
    <w:p w:rsidR="0040498F" w:rsidRDefault="0040498F" w:rsidP="0040498F">
      <w:pPr>
        <w:spacing w:before="160"/>
        <w:jc w:val="center"/>
        <w:rPr>
          <w:b/>
          <w:bCs/>
          <w:szCs w:val="28"/>
        </w:rPr>
      </w:pPr>
      <w:bookmarkStart w:id="6" w:name="muc_1"/>
      <w:r w:rsidRPr="00A217C8">
        <w:rPr>
          <w:b/>
          <w:bCs/>
          <w:szCs w:val="28"/>
        </w:rPr>
        <w:t>Mục 1</w:t>
      </w:r>
    </w:p>
    <w:p w:rsidR="0040498F" w:rsidRPr="00A217C8" w:rsidRDefault="0040498F"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6"/>
    </w:p>
    <w:p w:rsidR="0040498F" w:rsidRPr="00A217C8" w:rsidRDefault="0040498F" w:rsidP="0040498F">
      <w:pPr>
        <w:spacing w:before="160"/>
        <w:ind w:firstLine="720"/>
        <w:rPr>
          <w:b/>
          <w:bCs/>
          <w:szCs w:val="28"/>
        </w:rPr>
      </w:pPr>
      <w:bookmarkStart w:id="7" w:name="dieu_2"/>
      <w:r w:rsidRPr="00A217C8">
        <w:rPr>
          <w:b/>
          <w:bCs/>
          <w:szCs w:val="28"/>
        </w:rPr>
        <w:t>Điều 1. Tổ chức hội nghị hiệp thương lần thứ nhất</w:t>
      </w:r>
    </w:p>
    <w:p w:rsidR="0040498F" w:rsidRPr="009A43DD" w:rsidRDefault="0040498F"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40498F" w:rsidRPr="009F64E9" w:rsidRDefault="0040498F"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w:t>
      </w:r>
      <w:r w:rsidRPr="00A217C8">
        <w:rPr>
          <w:szCs w:val="28"/>
        </w:rPr>
        <w:lastRenderedPageBreak/>
        <w:t xml:space="preserve">chủ trì và được thực hiện theo quy định tại Điều 39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rPr>
          <w:b/>
          <w:szCs w:val="28"/>
        </w:rPr>
      </w:pPr>
      <w:r w:rsidRPr="00A217C8">
        <w:rPr>
          <w:b/>
          <w:szCs w:val="28"/>
        </w:rPr>
        <w:t>Điều 2. Nội dung, thủ tục tổ chức hội nghị hiệp thương lần thứ nhất</w:t>
      </w:r>
      <w:bookmarkEnd w:id="7"/>
    </w:p>
    <w:p w:rsidR="0040498F" w:rsidRPr="00A217C8" w:rsidRDefault="0040498F"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40498F" w:rsidRPr="004C6BBE" w:rsidRDefault="0040498F"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 </w:t>
      </w:r>
      <w:r>
        <w:rPr>
          <w:szCs w:val="28"/>
        </w:rPr>
        <w:t xml:space="preserve">hội nghị </w:t>
      </w:r>
      <w:r w:rsidRPr="00A217C8">
        <w:rPr>
          <w:szCs w:val="28"/>
        </w:rPr>
        <w:t>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t>4. Hội nghị thông qua biên bản (theo Mẫu số 01/</w:t>
      </w:r>
      <w:r w:rsidRPr="000A7936">
        <w:rPr>
          <w:szCs w:val="28"/>
        </w:rPr>
        <w:t>BCĐBQH-MT</w:t>
      </w:r>
      <w:r w:rsidRPr="00A217C8">
        <w:rPr>
          <w:szCs w:val="28"/>
        </w:rPr>
        <w:t xml:space="preserve"> kèm theo Nghị quyết này).</w:t>
      </w:r>
    </w:p>
    <w:p w:rsidR="0040498F" w:rsidRPr="004C6BBE" w:rsidRDefault="0040498F"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8" w:name="dc_33"/>
      <w:r w:rsidRPr="004C6BBE">
        <w:rPr>
          <w:spacing w:val="-2"/>
          <w:szCs w:val="28"/>
        </w:rPr>
        <w:t>khoản 3 Điều 38 của Luật Bầu cử đại biểu Quốc hội và đại biểu Hội đồng nhân dân</w:t>
      </w:r>
      <w:bookmarkEnd w:id="8"/>
      <w:r w:rsidRPr="004C6BBE">
        <w:rPr>
          <w:spacing w:val="-2"/>
          <w:szCs w:val="28"/>
        </w:rPr>
        <w:t xml:space="preserve">; ở cấp tỉnh được thực hiện theo quy định tại </w:t>
      </w:r>
      <w:bookmarkStart w:id="9" w:name="dc_34"/>
      <w:r w:rsidRPr="004C6BBE">
        <w:rPr>
          <w:spacing w:val="-2"/>
          <w:szCs w:val="28"/>
        </w:rPr>
        <w:t>khoản 3 Điều 39 của Luật Bầu cử đại biểu Quốc hội và đại biểu Hội đồng nhân dân.</w:t>
      </w:r>
      <w:bookmarkEnd w:id="9"/>
    </w:p>
    <w:p w:rsidR="0040498F" w:rsidRPr="00A217C8" w:rsidRDefault="0040498F" w:rsidP="0040498F">
      <w:pPr>
        <w:spacing w:before="160"/>
        <w:ind w:firstLine="720"/>
        <w:jc w:val="both"/>
        <w:rPr>
          <w:b/>
          <w:bCs/>
          <w:szCs w:val="28"/>
        </w:rPr>
      </w:pPr>
      <w:bookmarkStart w:id="10" w:name="muc_2"/>
      <w:r w:rsidRPr="00A217C8">
        <w:rPr>
          <w:b/>
          <w:bCs/>
          <w:szCs w:val="28"/>
        </w:rPr>
        <w:t>Điều 3. Điều chỉnh và hướng dẫn việc giới thiệu người ứng cử</w:t>
      </w:r>
    </w:p>
    <w:p w:rsidR="0040498F" w:rsidRPr="00EB7199" w:rsidRDefault="0040498F"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đại biểu </w:t>
      </w:r>
      <w:r w:rsidRPr="00A217C8">
        <w:rPr>
          <w:szCs w:val="28"/>
        </w:rPr>
        <w:lastRenderedPageBreak/>
        <w:t xml:space="preserve">Hội đồng nhân dân. </w:t>
      </w:r>
      <w:r w:rsidRPr="00EB7199">
        <w:rPr>
          <w:szCs w:val="28"/>
        </w:rPr>
        <w:t>Văn bản điều chỉnh được gửi ngay đến Ủy ban Mặt trận Tổ quốc Việt Nam cấp tổ chức hội nghị hiệp thương.</w:t>
      </w:r>
    </w:p>
    <w:p w:rsidR="0040498F" w:rsidRDefault="0040498F"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Default="0040498F" w:rsidP="0040498F">
      <w:pPr>
        <w:spacing w:before="160"/>
        <w:jc w:val="center"/>
        <w:rPr>
          <w:b/>
          <w:szCs w:val="28"/>
        </w:rPr>
      </w:pPr>
      <w:r w:rsidRPr="00A217C8">
        <w:rPr>
          <w:b/>
          <w:szCs w:val="28"/>
        </w:rPr>
        <w:t>Mục 2</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10"/>
    </w:p>
    <w:p w:rsidR="0040498F" w:rsidRPr="00A217C8" w:rsidRDefault="0040498F" w:rsidP="0040498F">
      <w:pPr>
        <w:spacing w:before="160"/>
        <w:ind w:right="84" w:firstLine="720"/>
        <w:jc w:val="both"/>
        <w:rPr>
          <w:b/>
          <w:szCs w:val="28"/>
        </w:rPr>
      </w:pPr>
      <w:bookmarkStart w:id="11" w:name="dieu_5"/>
      <w:r w:rsidRPr="00A217C8">
        <w:rPr>
          <w:b/>
          <w:szCs w:val="28"/>
        </w:rPr>
        <w:t>Điều 4. Tổ chức hội nghị hiệp thương lần thứ nhất</w:t>
      </w:r>
    </w:p>
    <w:p w:rsidR="0040498F" w:rsidRPr="00A217C8" w:rsidRDefault="0040498F"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2" w:name="dieu_6"/>
      <w:bookmarkEnd w:id="11"/>
      <w:r w:rsidRPr="00A217C8">
        <w:rPr>
          <w:b/>
          <w:szCs w:val="28"/>
        </w:rPr>
        <w:t>Điều 5. Nội dung, thủ tục tổ chức hội nghị hiệp thương lần thứ nhất</w:t>
      </w:r>
    </w:p>
    <w:p w:rsidR="0040498F" w:rsidRPr="00A217C8" w:rsidRDefault="0040498F"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40498F" w:rsidRPr="00A217C8" w:rsidRDefault="0040498F"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w:t>
      </w:r>
      <w:r>
        <w:rPr>
          <w:szCs w:val="28"/>
        </w:rPr>
        <w:t xml:space="preserve"> hội nghị</w:t>
      </w:r>
      <w:r w:rsidRPr="00A217C8">
        <w:rPr>
          <w:szCs w:val="28"/>
        </w:rPr>
        <w:t xml:space="preserve"> 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lastRenderedPageBreak/>
        <w:t xml:space="preserve">4. Hội nghị thông qua biên bản (theo Mẫu </w:t>
      </w:r>
      <w:r>
        <w:rPr>
          <w:szCs w:val="28"/>
        </w:rPr>
        <w:t xml:space="preserve">số </w:t>
      </w:r>
      <w:r w:rsidRPr="00A217C8">
        <w:rPr>
          <w:szCs w:val="28"/>
        </w:rPr>
        <w:t>01/BCĐBHĐND-MT kèm theo Nghị quyết này).</w:t>
      </w:r>
    </w:p>
    <w:p w:rsidR="0040498F" w:rsidRPr="00A217C8" w:rsidRDefault="0040498F"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3" w:name="chuong_2"/>
      <w:bookmarkEnd w:id="12"/>
      <w:r w:rsidRPr="00A217C8">
        <w:rPr>
          <w:b/>
          <w:bCs/>
          <w:szCs w:val="28"/>
        </w:rPr>
        <w:t xml:space="preserve">Điều 6. </w:t>
      </w:r>
      <w:r w:rsidRPr="00A217C8">
        <w:rPr>
          <w:b/>
          <w:szCs w:val="28"/>
        </w:rPr>
        <w:t>Điều chỉnh và hướng dẫn việc giới thiệu người ứng cử</w:t>
      </w:r>
    </w:p>
    <w:p w:rsidR="0040498F" w:rsidRPr="00EB7199" w:rsidRDefault="0040498F"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40498F" w:rsidRPr="00A217C8" w:rsidRDefault="0040498F"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Pr="00A217C8" w:rsidRDefault="0040498F" w:rsidP="0040498F">
      <w:pPr>
        <w:spacing w:before="160"/>
        <w:jc w:val="center"/>
        <w:rPr>
          <w:b/>
          <w:szCs w:val="28"/>
        </w:rPr>
      </w:pPr>
      <w:r w:rsidRPr="00A217C8">
        <w:rPr>
          <w:b/>
          <w:szCs w:val="28"/>
        </w:rPr>
        <w:t>Chương II</w:t>
      </w:r>
      <w:bookmarkEnd w:id="13"/>
    </w:p>
    <w:p w:rsidR="0040498F" w:rsidRDefault="0040498F" w:rsidP="0040498F">
      <w:pPr>
        <w:spacing w:before="160"/>
        <w:jc w:val="center"/>
        <w:rPr>
          <w:b/>
          <w:szCs w:val="28"/>
        </w:rPr>
      </w:pPr>
      <w:bookmarkStart w:id="14"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4"/>
    </w:p>
    <w:p w:rsidR="0040498F" w:rsidRDefault="0040498F" w:rsidP="0040498F">
      <w:pPr>
        <w:spacing w:before="160"/>
        <w:jc w:val="center"/>
        <w:rPr>
          <w:b/>
          <w:szCs w:val="28"/>
        </w:rPr>
      </w:pPr>
      <w:bookmarkStart w:id="15" w:name="muc_1_1"/>
      <w:r w:rsidRPr="00A217C8">
        <w:rPr>
          <w:b/>
          <w:szCs w:val="28"/>
        </w:rPr>
        <w:t>Mục 1</w:t>
      </w:r>
    </w:p>
    <w:p w:rsidR="0040498F" w:rsidRPr="00A217C8" w:rsidRDefault="0040498F" w:rsidP="0040498F">
      <w:pPr>
        <w:spacing w:before="160"/>
        <w:jc w:val="center"/>
        <w:rPr>
          <w:b/>
          <w:szCs w:val="28"/>
        </w:rPr>
      </w:pPr>
      <w:r w:rsidRPr="00A217C8">
        <w:rPr>
          <w:b/>
          <w:szCs w:val="28"/>
        </w:rPr>
        <w:t>VIỆC GIỚI THIỆU NGƯỜI ỨNG CỬ ĐẠI BIỂU QUỐC HỘI</w:t>
      </w:r>
      <w:bookmarkEnd w:id="15"/>
    </w:p>
    <w:p w:rsidR="0040498F" w:rsidRPr="00A217C8" w:rsidRDefault="0040498F" w:rsidP="0040498F">
      <w:pPr>
        <w:spacing w:before="160"/>
        <w:ind w:firstLine="720"/>
        <w:jc w:val="both"/>
        <w:rPr>
          <w:b/>
          <w:szCs w:val="28"/>
        </w:rPr>
      </w:pPr>
      <w:bookmarkStart w:id="16" w:name="dieu_8"/>
      <w:r w:rsidRPr="00A217C8">
        <w:rPr>
          <w:b/>
          <w:szCs w:val="28"/>
        </w:rPr>
        <w:t>Điều 7. Cơ quan, tổ chức, đơn vị tiến hành giới thiệu người ứng cử đại biểu Quốc hội</w:t>
      </w:r>
    </w:p>
    <w:p w:rsidR="0040498F" w:rsidRPr="009A43DD" w:rsidRDefault="0040498F"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40498F" w:rsidRPr="00A217C8" w:rsidRDefault="0040498F"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40498F" w:rsidRPr="00A217C8" w:rsidRDefault="0040498F"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40498F" w:rsidRPr="00A217C8" w:rsidRDefault="0040498F" w:rsidP="0040498F">
      <w:pPr>
        <w:spacing w:before="160"/>
        <w:ind w:firstLine="720"/>
        <w:jc w:val="both"/>
        <w:rPr>
          <w:szCs w:val="28"/>
        </w:rPr>
      </w:pPr>
      <w:r w:rsidRPr="00A217C8">
        <w:rPr>
          <w:szCs w:val="28"/>
        </w:rPr>
        <w:lastRenderedPageBreak/>
        <w:t>b) Tổ chức hội nghị lấy ý kiến của cử tri tại cơ quan, tổ chức, đơn vị đối với người được dự kiến giới thiệu ứng cử;</w:t>
      </w:r>
    </w:p>
    <w:p w:rsidR="0040498F" w:rsidRPr="00A217C8" w:rsidRDefault="0040498F"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40498F" w:rsidRPr="00A217C8" w:rsidRDefault="0040498F" w:rsidP="0040498F">
      <w:pPr>
        <w:spacing w:before="160"/>
        <w:ind w:firstLine="720"/>
        <w:jc w:val="both"/>
        <w:rPr>
          <w:b/>
          <w:szCs w:val="28"/>
        </w:rPr>
      </w:pPr>
      <w:r w:rsidRPr="00A217C8">
        <w:rPr>
          <w:b/>
          <w:szCs w:val="28"/>
        </w:rPr>
        <w:t>Điều 8. Họp ban lãnh đạo cơ quan, tổ chức, đơn vị để dự kiến người giới thiệu ứng cử đại biểu Quốc hội</w:t>
      </w:r>
      <w:bookmarkEnd w:id="16"/>
    </w:p>
    <w:p w:rsidR="0040498F" w:rsidRPr="00A217C8" w:rsidRDefault="0040498F" w:rsidP="0040498F">
      <w:pPr>
        <w:spacing w:before="160"/>
        <w:ind w:firstLine="720"/>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rPr>
          <w:szCs w:val="28"/>
        </w:rPr>
      </w:pPr>
      <w:r w:rsidRPr="00A217C8">
        <w:rPr>
          <w:szCs w:val="28"/>
        </w:rPr>
        <w:t>c) Chỉ huy đơn vị đối với đơn vị vũ trang nhân dân.</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40498F" w:rsidRPr="00A217C8" w:rsidRDefault="0040498F" w:rsidP="0040498F">
      <w:pPr>
        <w:spacing w:before="160"/>
        <w:ind w:firstLine="720"/>
        <w:rPr>
          <w:szCs w:val="28"/>
        </w:rPr>
      </w:pPr>
      <w:r w:rsidRPr="00A217C8">
        <w:rPr>
          <w:szCs w:val="28"/>
        </w:rPr>
        <w:t>c) Cuộc họp thông qua biên bản (theo Mẫu số 02/BCĐBQH-MT kèm theo Nghị quyết này).</w:t>
      </w:r>
    </w:p>
    <w:p w:rsidR="0040498F" w:rsidRPr="00A217C8" w:rsidRDefault="0040498F" w:rsidP="0040498F">
      <w:pPr>
        <w:spacing w:before="160"/>
        <w:ind w:firstLine="720"/>
        <w:jc w:val="both"/>
        <w:rPr>
          <w:b/>
          <w:szCs w:val="28"/>
        </w:rPr>
      </w:pPr>
      <w:bookmarkStart w:id="17" w:name="dieu_10"/>
      <w:r w:rsidRPr="00A217C8">
        <w:rPr>
          <w:b/>
          <w:szCs w:val="28"/>
        </w:rPr>
        <w:t>Điều 9. Hội nghị lấy ý kiến của cử tri tại cơ quan, tổ chức, đơn vị đối với người được dự kiến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40498F" w:rsidRPr="00A217C8" w:rsidRDefault="0040498F" w:rsidP="0040498F">
      <w:pPr>
        <w:spacing w:before="160"/>
        <w:ind w:firstLine="720"/>
        <w:jc w:val="both"/>
        <w:rPr>
          <w:szCs w:val="28"/>
        </w:rPr>
      </w:pPr>
      <w:r w:rsidRPr="00A217C8">
        <w:rPr>
          <w:szCs w:val="28"/>
        </w:rPr>
        <w:t>2. Biên bản hội nghị được lập theo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40498F" w:rsidRPr="00227E15" w:rsidRDefault="0040498F"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0498F" w:rsidRPr="009A43DD" w:rsidRDefault="0040498F" w:rsidP="0040498F">
      <w:pPr>
        <w:spacing w:before="160"/>
        <w:ind w:firstLine="720"/>
        <w:jc w:val="both"/>
        <w:rPr>
          <w:iCs/>
          <w:spacing w:val="-6"/>
          <w:szCs w:val="28"/>
        </w:rPr>
      </w:pPr>
      <w:r w:rsidRPr="009A43DD">
        <w:rPr>
          <w:iCs/>
          <w:spacing w:val="-6"/>
          <w:szCs w:val="28"/>
        </w:rPr>
        <w:t>Trình tự, thủ tục giới thiệu lại người được dự kiến giới thiệu ứng cử được thực hiện theo quy định tại Điều 7 của Nghị quyết này.</w:t>
      </w:r>
    </w:p>
    <w:p w:rsidR="0040498F" w:rsidRPr="000818E0" w:rsidRDefault="0040498F" w:rsidP="0040498F">
      <w:pPr>
        <w:spacing w:before="160"/>
        <w:ind w:firstLine="720"/>
        <w:jc w:val="both"/>
        <w:rPr>
          <w:szCs w:val="28"/>
        </w:rPr>
      </w:pPr>
      <w:r w:rsidRPr="00A217C8">
        <w:rPr>
          <w:b/>
          <w:szCs w:val="28"/>
        </w:rPr>
        <w:lastRenderedPageBreak/>
        <w:t xml:space="preserve">Điều 10. </w:t>
      </w:r>
      <w:r w:rsidRPr="000818E0">
        <w:rPr>
          <w:b/>
          <w:szCs w:val="28"/>
        </w:rPr>
        <w:t>Hội nghị ban lãnh đạo mở rộng của cơ quan, tổ chức, đơn vị để thảo luận, giới thiệu người ứng cử đại biểu Quốc hội</w:t>
      </w:r>
      <w:bookmarkEnd w:id="17"/>
    </w:p>
    <w:p w:rsidR="0040498F" w:rsidRPr="00A217C8" w:rsidRDefault="0040498F" w:rsidP="0040498F">
      <w:pPr>
        <w:spacing w:before="160"/>
        <w:ind w:firstLine="720"/>
        <w:rPr>
          <w:szCs w:val="28"/>
        </w:rPr>
      </w:pPr>
      <w:r w:rsidRPr="00667629">
        <w:rPr>
          <w:szCs w:val="28"/>
        </w:rPr>
        <w:t>1. Thành ph</w:t>
      </w:r>
      <w:r w:rsidRPr="00A217C8">
        <w:rPr>
          <w:szCs w:val="28"/>
        </w:rPr>
        <w:t>ần dự hội nghị:</w:t>
      </w:r>
    </w:p>
    <w:p w:rsidR="0040498F" w:rsidRPr="00227E15" w:rsidRDefault="0040498F"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40498F" w:rsidRPr="00A217C8" w:rsidRDefault="0040498F"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40498F" w:rsidRPr="00A217C8" w:rsidRDefault="0040498F"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đại diện quân nhân và chỉ huy </w:t>
      </w:r>
      <w:r>
        <w:rPr>
          <w:szCs w:val="28"/>
        </w:rPr>
        <w:t xml:space="preserve">các đơn vị </w:t>
      </w:r>
      <w:r w:rsidRPr="00A217C8">
        <w:rPr>
          <w:szCs w:val="28"/>
        </w:rPr>
        <w:t>cấp dưới trực tiếp.</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hội nghị:</w:t>
      </w:r>
    </w:p>
    <w:p w:rsidR="0040498F" w:rsidRPr="00667629"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40498F" w:rsidRPr="00667629" w:rsidRDefault="0040498F"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40498F" w:rsidRDefault="0040498F"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(theo Mẫu số 03/BCĐBQH-MT kèm theo Nghị quyết này).</w:t>
      </w:r>
    </w:p>
    <w:p w:rsidR="0040498F" w:rsidRPr="00A217C8" w:rsidRDefault="0040498F" w:rsidP="0040498F">
      <w:pPr>
        <w:spacing w:before="160"/>
        <w:ind w:firstLine="720"/>
        <w:jc w:val="both"/>
        <w:rPr>
          <w:b/>
          <w:szCs w:val="28"/>
        </w:rPr>
      </w:pPr>
      <w:bookmarkStart w:id="18" w:name="dieu_11"/>
      <w:r w:rsidRPr="00A217C8">
        <w:rPr>
          <w:b/>
          <w:szCs w:val="28"/>
        </w:rPr>
        <w:t>Điều 11. Việc nộp hồ sơ ứng cử của người ứng cử đại biểu Quốc hội và biên bản hội nghị</w:t>
      </w:r>
      <w:bookmarkEnd w:id="18"/>
    </w:p>
    <w:p w:rsidR="0040498F" w:rsidRPr="00A217C8" w:rsidRDefault="0040498F" w:rsidP="0040498F">
      <w:pPr>
        <w:spacing w:before="160"/>
        <w:ind w:firstLine="720"/>
        <w:jc w:val="both"/>
        <w:rPr>
          <w:szCs w:val="28"/>
        </w:rPr>
      </w:pPr>
      <w:bookmarkStart w:id="19"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40498F" w:rsidRPr="00A217C8" w:rsidRDefault="0040498F"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40498F" w:rsidRPr="00A217C8" w:rsidRDefault="0040498F"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40498F" w:rsidRPr="009A43DD" w:rsidRDefault="0040498F" w:rsidP="0040498F">
      <w:pPr>
        <w:spacing w:before="120"/>
        <w:ind w:firstLine="720"/>
        <w:jc w:val="both"/>
        <w:rPr>
          <w:iCs/>
          <w:szCs w:val="28"/>
        </w:rPr>
      </w:pPr>
      <w:r w:rsidRPr="00A217C8">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40498F" w:rsidRDefault="0040498F" w:rsidP="0040498F">
      <w:pPr>
        <w:spacing w:before="120"/>
        <w:jc w:val="center"/>
        <w:rPr>
          <w:b/>
          <w:szCs w:val="28"/>
        </w:rPr>
      </w:pPr>
      <w:r w:rsidRPr="00A217C8">
        <w:rPr>
          <w:b/>
          <w:szCs w:val="28"/>
        </w:rPr>
        <w:t>Mục 2</w:t>
      </w:r>
    </w:p>
    <w:p w:rsidR="0040498F" w:rsidRPr="00A217C8" w:rsidRDefault="0040498F" w:rsidP="0040498F">
      <w:pPr>
        <w:spacing w:before="120"/>
        <w:jc w:val="center"/>
        <w:rPr>
          <w:b/>
          <w:szCs w:val="28"/>
        </w:rPr>
      </w:pPr>
      <w:r w:rsidRPr="00A217C8">
        <w:rPr>
          <w:b/>
          <w:szCs w:val="28"/>
        </w:rPr>
        <w:t>VIỆC GIỚI THIỆU NGƯỜI ỨNG CỬ ĐẠI BIỂU HỘI ĐỒNG NHÂN DÂN</w:t>
      </w:r>
      <w:bookmarkEnd w:id="19"/>
    </w:p>
    <w:p w:rsidR="0040498F" w:rsidRPr="00325786" w:rsidRDefault="0040498F" w:rsidP="0040498F">
      <w:pPr>
        <w:spacing w:before="120"/>
        <w:ind w:firstLine="720"/>
        <w:jc w:val="both"/>
        <w:rPr>
          <w:b/>
          <w:szCs w:val="28"/>
        </w:rPr>
      </w:pPr>
      <w:bookmarkStart w:id="20" w:name="dieu_13"/>
      <w:r w:rsidRPr="00325786">
        <w:rPr>
          <w:b/>
          <w:szCs w:val="28"/>
        </w:rPr>
        <w:t>Điều 12. Cơ quan, tổ chức, đơn vị tiến hành giới thiệu người ứng cử đại biểu Hội đồng nhân dân cấp tỉnh, cấp huyện, cấp xã</w:t>
      </w:r>
    </w:p>
    <w:p w:rsidR="0040498F" w:rsidRPr="009A43DD" w:rsidRDefault="0040498F"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40498F" w:rsidRPr="00325786" w:rsidRDefault="0040498F"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40498F" w:rsidRPr="00325786" w:rsidRDefault="0040498F"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40498F" w:rsidRPr="00325786" w:rsidRDefault="0040498F"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40498F" w:rsidRPr="00325786" w:rsidRDefault="0040498F"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40498F" w:rsidRPr="00325786" w:rsidRDefault="0040498F"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40498F" w:rsidRPr="00325786" w:rsidRDefault="0040498F"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theo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A217C8" w:rsidRDefault="0040498F" w:rsidP="0040498F">
      <w:pPr>
        <w:spacing w:before="160"/>
        <w:ind w:firstLine="720"/>
        <w:jc w:val="both"/>
        <w:rPr>
          <w:b/>
          <w:szCs w:val="28"/>
        </w:rPr>
      </w:pPr>
      <w:r w:rsidRPr="00A217C8">
        <w:rPr>
          <w:b/>
          <w:szCs w:val="28"/>
        </w:rPr>
        <w:t>Điều 13. Họp ban lãnh đạo cơ quan, tổ chức, đơn vị để dự kiến giới thiệu người ứng cử đại biểu Hội đồng nhân dân</w:t>
      </w:r>
      <w:bookmarkEnd w:id="20"/>
    </w:p>
    <w:p w:rsidR="0040498F" w:rsidRPr="00A217C8" w:rsidRDefault="0040498F" w:rsidP="0040498F">
      <w:pPr>
        <w:spacing w:before="160"/>
        <w:ind w:firstLine="720"/>
        <w:jc w:val="both"/>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jc w:val="both"/>
        <w:rPr>
          <w:szCs w:val="28"/>
        </w:rPr>
      </w:pPr>
      <w:r w:rsidRPr="00A217C8">
        <w:rPr>
          <w:szCs w:val="28"/>
        </w:rPr>
        <w:t>c) Chỉ huy đơn vị đối với đơn vị vũ trang nhân dân.</w:t>
      </w:r>
    </w:p>
    <w:p w:rsidR="0040498F" w:rsidRPr="00A217C8" w:rsidRDefault="0040498F" w:rsidP="0040498F">
      <w:pPr>
        <w:spacing w:before="160"/>
        <w:ind w:firstLine="720"/>
        <w:jc w:val="both"/>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lastRenderedPageBreak/>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40498F" w:rsidRPr="00A217C8" w:rsidRDefault="0040498F" w:rsidP="0040498F">
      <w:pPr>
        <w:spacing w:before="160"/>
        <w:ind w:firstLine="720"/>
        <w:jc w:val="both"/>
        <w:rPr>
          <w:szCs w:val="28"/>
        </w:rPr>
      </w:pPr>
      <w:r w:rsidRPr="00A217C8">
        <w:rPr>
          <w:szCs w:val="28"/>
        </w:rPr>
        <w:t>c) Cuộc họp thông qua biên bản (theo Mẫu số 0</w:t>
      </w:r>
      <w:r>
        <w:rPr>
          <w:szCs w:val="28"/>
        </w:rPr>
        <w:t>2</w:t>
      </w:r>
      <w:r w:rsidRPr="00A217C8">
        <w:rPr>
          <w:szCs w:val="28"/>
        </w:rPr>
        <w:t>/BCĐBHĐND-MT kèm theo Nghị quyết này).</w:t>
      </w:r>
    </w:p>
    <w:p w:rsidR="0040498F" w:rsidRPr="00A217C8" w:rsidRDefault="0040498F" w:rsidP="0040498F">
      <w:pPr>
        <w:spacing w:before="160"/>
        <w:ind w:firstLine="720"/>
        <w:jc w:val="both"/>
        <w:rPr>
          <w:b/>
          <w:szCs w:val="28"/>
        </w:rPr>
      </w:pPr>
      <w:bookmarkStart w:id="21" w:name="dieu_14"/>
      <w:r w:rsidRPr="00A217C8">
        <w:rPr>
          <w:b/>
          <w:szCs w:val="28"/>
        </w:rPr>
        <w:t>Điều 14. Hội nghị lấy ý kiến của cử tri nơi công tác đối với người được dự kiến giới thiệu ứng cử đại biểu Hội đồng nhân dân</w:t>
      </w:r>
      <w:bookmarkEnd w:id="21"/>
    </w:p>
    <w:p w:rsidR="0040498F" w:rsidRPr="00325786" w:rsidRDefault="0040498F" w:rsidP="0040498F">
      <w:pPr>
        <w:spacing w:before="160"/>
        <w:ind w:firstLine="720"/>
        <w:jc w:val="both"/>
        <w:rPr>
          <w:szCs w:val="28"/>
        </w:rPr>
      </w:pPr>
      <w:bookmarkStart w:id="22"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325786" w:rsidRDefault="0040498F" w:rsidP="0040498F">
      <w:pPr>
        <w:spacing w:before="160"/>
        <w:ind w:firstLine="720"/>
        <w:jc w:val="both"/>
        <w:rPr>
          <w:szCs w:val="28"/>
        </w:rPr>
      </w:pPr>
      <w:r w:rsidRPr="00325786">
        <w:rPr>
          <w:szCs w:val="28"/>
        </w:rPr>
        <w:t xml:space="preserve">2. Biên bản hội nghị được lập theo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227E15" w:rsidRDefault="0040498F" w:rsidP="0040498F">
      <w:pPr>
        <w:spacing w:before="160"/>
        <w:ind w:firstLine="720"/>
        <w:jc w:val="both"/>
        <w:rPr>
          <w:iCs/>
          <w:szCs w:val="28"/>
        </w:rPr>
      </w:pPr>
      <w:r w:rsidRPr="00001F9A">
        <w:rPr>
          <w:bCs/>
          <w:iCs/>
          <w:szCs w:val="28"/>
        </w:rPr>
        <w:t>3.</w:t>
      </w:r>
      <w:r w:rsidRPr="00227E15">
        <w:rPr>
          <w:iCs/>
          <w:szCs w:val="28"/>
        </w:rPr>
        <w:t xml:space="preserve">Trường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40498F" w:rsidRPr="00227E15" w:rsidRDefault="0040498F"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ứng cử được thực hiện theo quy định tại Điều 12 của Nghị quyết này.</w:t>
      </w:r>
    </w:p>
    <w:p w:rsidR="0040498F" w:rsidRPr="00986A94" w:rsidRDefault="0040498F" w:rsidP="0040498F">
      <w:pPr>
        <w:spacing w:before="160"/>
        <w:ind w:firstLine="720"/>
        <w:jc w:val="both"/>
        <w:rPr>
          <w:b/>
          <w:szCs w:val="28"/>
        </w:rPr>
      </w:pPr>
      <w:r w:rsidRPr="00986A94">
        <w:rPr>
          <w:b/>
          <w:szCs w:val="28"/>
        </w:rPr>
        <w:t>Đ</w:t>
      </w:r>
      <w:r w:rsidRPr="004C0A88">
        <w:rPr>
          <w:b/>
          <w:szCs w:val="28"/>
        </w:rPr>
        <w:t xml:space="preserve">iều 15. Hội nghị ban lãnh </w:t>
      </w:r>
      <w:r w:rsidRPr="00986A94">
        <w:rPr>
          <w:b/>
          <w:szCs w:val="28"/>
        </w:rPr>
        <w:t>đạo mở rộng của cơ quan, tổ chức, đơn vị để thảo luận, giới thiệu người ứng cử đại biểu Hội đồng nhân dân</w:t>
      </w:r>
      <w:bookmarkEnd w:id="22"/>
    </w:p>
    <w:p w:rsidR="0040498F" w:rsidRPr="00986A94" w:rsidRDefault="0040498F" w:rsidP="0040498F">
      <w:pPr>
        <w:spacing w:before="160"/>
        <w:ind w:firstLine="720"/>
        <w:jc w:val="both"/>
        <w:rPr>
          <w:szCs w:val="28"/>
        </w:rPr>
      </w:pPr>
      <w:r w:rsidRPr="00986A94">
        <w:rPr>
          <w:szCs w:val="28"/>
        </w:rPr>
        <w:t>1. Thành phần dự hội nghị:</w:t>
      </w:r>
    </w:p>
    <w:p w:rsidR="0040498F" w:rsidRPr="004C0A88" w:rsidRDefault="0040498F"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40498F" w:rsidRPr="004C0A88" w:rsidRDefault="0040498F"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40498F" w:rsidRPr="00325786" w:rsidRDefault="0040498F"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40498F" w:rsidRDefault="0040498F" w:rsidP="0040498F">
      <w:pPr>
        <w:spacing w:before="160"/>
        <w:ind w:firstLine="720"/>
        <w:jc w:val="both"/>
        <w:rPr>
          <w:szCs w:val="28"/>
        </w:rPr>
      </w:pPr>
      <w:r w:rsidRPr="004C0A88">
        <w:rPr>
          <w:szCs w:val="28"/>
        </w:rPr>
        <w:lastRenderedPageBreak/>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40498F" w:rsidRPr="00325786" w:rsidRDefault="0040498F"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40498F" w:rsidRPr="00325786" w:rsidRDefault="0040498F"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40498F" w:rsidRPr="00325786" w:rsidRDefault="0040498F"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40498F" w:rsidRPr="00325786" w:rsidRDefault="0040498F" w:rsidP="0040498F">
      <w:pPr>
        <w:spacing w:before="160"/>
        <w:ind w:firstLine="720"/>
        <w:jc w:val="both"/>
        <w:rPr>
          <w:szCs w:val="28"/>
        </w:rPr>
      </w:pPr>
      <w:r w:rsidRPr="00325786">
        <w:rPr>
          <w:szCs w:val="28"/>
        </w:rPr>
        <w:t xml:space="preserve">2. </w:t>
      </w:r>
      <w:r>
        <w:rPr>
          <w:szCs w:val="28"/>
        </w:rPr>
        <w:t>T</w:t>
      </w:r>
      <w:r w:rsidRPr="00325786">
        <w:rPr>
          <w:szCs w:val="28"/>
        </w:rPr>
        <w:t>rình tự</w:t>
      </w:r>
      <w:r>
        <w:rPr>
          <w:szCs w:val="28"/>
        </w:rPr>
        <w:t>,t</w:t>
      </w:r>
      <w:r w:rsidRPr="00325786">
        <w:rPr>
          <w:szCs w:val="28"/>
        </w:rPr>
        <w:t>hủ tục tổ chức hội nghị:</w:t>
      </w:r>
    </w:p>
    <w:p w:rsidR="0040498F" w:rsidRPr="00325786" w:rsidRDefault="0040498F"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40498F" w:rsidRPr="00325786" w:rsidRDefault="0040498F"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40498F" w:rsidRPr="00325786" w:rsidRDefault="0040498F" w:rsidP="0040498F">
      <w:pPr>
        <w:spacing w:before="160"/>
        <w:ind w:firstLine="720"/>
        <w:jc w:val="both"/>
        <w:rPr>
          <w:szCs w:val="28"/>
        </w:rPr>
      </w:pPr>
      <w:r w:rsidRPr="00325786">
        <w:rPr>
          <w:szCs w:val="28"/>
        </w:rPr>
        <w:t>c) Hội nghị thông qua biên bản và danh sách người được giới thiệu ứng cử (theo Mẫu số 03/BCĐBHĐND-MT kèm theo Nghị quyết này).</w:t>
      </w:r>
    </w:p>
    <w:p w:rsidR="0040498F" w:rsidRPr="00A217C8" w:rsidRDefault="0040498F" w:rsidP="0040498F">
      <w:pPr>
        <w:spacing w:before="160"/>
        <w:ind w:firstLine="720"/>
        <w:jc w:val="both"/>
        <w:rPr>
          <w:b/>
          <w:szCs w:val="28"/>
        </w:rPr>
      </w:pPr>
      <w:bookmarkStart w:id="23" w:name="dieu_16"/>
      <w:r w:rsidRPr="00A217C8">
        <w:rPr>
          <w:b/>
          <w:szCs w:val="28"/>
        </w:rPr>
        <w:t>Điều 16. Việc nộp hồ sơ ứng cử của người ứng cử đại biểu Hội đồng nhân dân và biên bản hội nghị</w:t>
      </w:r>
      <w:bookmarkEnd w:id="23"/>
    </w:p>
    <w:p w:rsidR="0040498F" w:rsidRPr="009A43DD" w:rsidRDefault="0040498F" w:rsidP="0040498F">
      <w:pPr>
        <w:spacing w:before="160"/>
        <w:ind w:firstLine="720"/>
        <w:jc w:val="both"/>
        <w:rPr>
          <w:szCs w:val="28"/>
        </w:rPr>
      </w:pPr>
      <w:bookmarkStart w:id="24"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40498F" w:rsidRPr="00325786" w:rsidRDefault="0040498F" w:rsidP="0040498F">
      <w:pPr>
        <w:spacing w:before="160"/>
        <w:ind w:firstLine="720"/>
        <w:jc w:val="both"/>
        <w:rPr>
          <w:szCs w:val="28"/>
        </w:rPr>
      </w:pPr>
      <w:r w:rsidRPr="009A43DD">
        <w:rPr>
          <w:szCs w:val="28"/>
        </w:rPr>
        <w:lastRenderedPageBreak/>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40498F" w:rsidRPr="009F64E9" w:rsidRDefault="0040498F"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40498F" w:rsidRDefault="0040498F"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40498F" w:rsidRPr="00A217C8" w:rsidRDefault="0040498F" w:rsidP="0040498F">
      <w:pPr>
        <w:spacing w:before="160"/>
        <w:jc w:val="center"/>
        <w:rPr>
          <w:b/>
          <w:szCs w:val="28"/>
        </w:rPr>
      </w:pPr>
      <w:r>
        <w:rPr>
          <w:b/>
          <w:szCs w:val="28"/>
        </w:rPr>
        <w:t>C</w:t>
      </w:r>
      <w:r w:rsidRPr="00A217C8">
        <w:rPr>
          <w:b/>
          <w:szCs w:val="28"/>
        </w:rPr>
        <w:t>hương III</w:t>
      </w:r>
      <w:bookmarkEnd w:id="24"/>
    </w:p>
    <w:p w:rsidR="0040498F" w:rsidRPr="00A217C8" w:rsidRDefault="0040498F" w:rsidP="0040498F">
      <w:pPr>
        <w:spacing w:before="160"/>
        <w:jc w:val="center"/>
        <w:rPr>
          <w:b/>
          <w:szCs w:val="28"/>
        </w:rPr>
      </w:pPr>
      <w:bookmarkStart w:id="25"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5"/>
    </w:p>
    <w:p w:rsidR="0040498F" w:rsidRDefault="0040498F" w:rsidP="0040498F">
      <w:pPr>
        <w:spacing w:before="160"/>
        <w:jc w:val="center"/>
        <w:rPr>
          <w:b/>
          <w:szCs w:val="28"/>
        </w:rPr>
      </w:pPr>
      <w:bookmarkStart w:id="26" w:name="muc_1_2"/>
      <w:r w:rsidRPr="00A217C8">
        <w:rPr>
          <w:b/>
          <w:szCs w:val="28"/>
        </w:rPr>
        <w:t>Mục 1</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6"/>
    </w:p>
    <w:p w:rsidR="0040498F" w:rsidRPr="00A217C8" w:rsidRDefault="0040498F" w:rsidP="0040498F">
      <w:pPr>
        <w:spacing w:before="160"/>
        <w:ind w:firstLine="720"/>
        <w:rPr>
          <w:b/>
          <w:szCs w:val="28"/>
        </w:rPr>
      </w:pPr>
      <w:bookmarkStart w:id="27" w:name="dieu_17"/>
      <w:r w:rsidRPr="00A217C8">
        <w:rPr>
          <w:b/>
          <w:szCs w:val="28"/>
        </w:rPr>
        <w:t>Điều 17. Tổ chức hội nghị hiệp thương lần thứ hai</w:t>
      </w:r>
      <w:bookmarkEnd w:id="27"/>
    </w:p>
    <w:p w:rsidR="0040498F" w:rsidRPr="009A43DD" w:rsidRDefault="0040498F"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40498F" w:rsidRPr="00325786" w:rsidRDefault="0040498F"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40498F" w:rsidRDefault="0040498F"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40498F" w:rsidRPr="009A43DD" w:rsidRDefault="0040498F"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40498F" w:rsidRPr="00A217C8" w:rsidRDefault="0040498F" w:rsidP="0040498F">
      <w:pPr>
        <w:spacing w:before="160"/>
        <w:ind w:firstLine="720"/>
        <w:rPr>
          <w:b/>
          <w:szCs w:val="28"/>
        </w:rPr>
      </w:pPr>
      <w:bookmarkStart w:id="28" w:name="dieu_18"/>
      <w:r w:rsidRPr="00A217C8">
        <w:rPr>
          <w:b/>
          <w:szCs w:val="28"/>
        </w:rPr>
        <w:t>Điều 18. Nội dung, thủ tục tổ chức hội nghị hiệp thương lần thứ hai</w:t>
      </w:r>
      <w:bookmarkEnd w:id="28"/>
    </w:p>
    <w:p w:rsidR="0040498F" w:rsidRPr="00A217C8" w:rsidRDefault="0040498F"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40498F" w:rsidRPr="00A217C8" w:rsidRDefault="0040498F" w:rsidP="0040498F">
      <w:pPr>
        <w:spacing w:before="200" w:after="40"/>
        <w:ind w:firstLine="720"/>
        <w:jc w:val="both"/>
        <w:rPr>
          <w:szCs w:val="28"/>
        </w:rPr>
      </w:pPr>
      <w:r w:rsidRPr="00A217C8">
        <w:rPr>
          <w:szCs w:val="28"/>
        </w:rPr>
        <w:lastRenderedPageBreak/>
        <w:t>2. Hội nghị thảo luận, lập danh sách sơ bộ những người ứng cử đại biểu Quốc hội căn cứ vào các nội dung sau đây:</w:t>
      </w:r>
    </w:p>
    <w:p w:rsidR="0040498F" w:rsidRPr="00A217C8" w:rsidRDefault="0040498F" w:rsidP="0040498F">
      <w:pPr>
        <w:spacing w:before="200" w:after="40"/>
        <w:ind w:firstLine="720"/>
        <w:jc w:val="both"/>
        <w:rPr>
          <w:szCs w:val="28"/>
        </w:rPr>
      </w:pPr>
      <w:r w:rsidRPr="00A217C8">
        <w:rPr>
          <w:szCs w:val="28"/>
        </w:rPr>
        <w:t>a) Tiêu chuẩn của đại biểu Quốc hội;</w:t>
      </w:r>
    </w:p>
    <w:p w:rsidR="0040498F" w:rsidRPr="00A217C8" w:rsidRDefault="0040498F"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40498F" w:rsidRPr="00A217C8" w:rsidRDefault="0040498F" w:rsidP="0040498F">
      <w:pPr>
        <w:spacing w:before="200" w:after="40"/>
        <w:ind w:firstLine="720"/>
        <w:jc w:val="both"/>
        <w:rPr>
          <w:szCs w:val="28"/>
        </w:rPr>
      </w:pPr>
      <w:r w:rsidRPr="00A217C8">
        <w:rPr>
          <w:szCs w:val="28"/>
        </w:rPr>
        <w:t>c) Kết quả thỏa thuận tại hội nghị hiệp thương lần thứ nhất;</w:t>
      </w:r>
    </w:p>
    <w:p w:rsidR="0040498F" w:rsidRPr="00A217C8" w:rsidRDefault="0040498F"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40498F" w:rsidRPr="00A217C8" w:rsidRDefault="0040498F"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40498F" w:rsidRPr="00A217C8" w:rsidRDefault="0040498F"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40498F" w:rsidRPr="00AC6DA0" w:rsidRDefault="0040498F"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(theo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40498F" w:rsidRPr="00B94043" w:rsidRDefault="0040498F"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9" w:name="dc_50"/>
      <w:r w:rsidRPr="00B94043">
        <w:rPr>
          <w:spacing w:val="-2"/>
          <w:szCs w:val="28"/>
        </w:rPr>
        <w:t>khoản 3 Điều 43 của Luật Bầu cử đại biểu Quốc hội và đại biểu Hội đồng nhân dân</w:t>
      </w:r>
      <w:bookmarkEnd w:id="29"/>
      <w:r w:rsidRPr="00B94043">
        <w:rPr>
          <w:spacing w:val="-2"/>
          <w:szCs w:val="28"/>
        </w:rPr>
        <w:t xml:space="preserve">; ở cấp tỉnh được thực hiện theo quy định tại </w:t>
      </w:r>
      <w:bookmarkStart w:id="30" w:name="dc_51"/>
      <w:r w:rsidRPr="00B94043">
        <w:rPr>
          <w:spacing w:val="-2"/>
          <w:szCs w:val="28"/>
        </w:rPr>
        <w:t>khoản 3 Điều 44 của Luật Bầu cử đại biểu Quốc hội và đại biểu Hội đồng nhân dân</w:t>
      </w:r>
      <w:bookmarkEnd w:id="30"/>
      <w:r w:rsidRPr="00B94043">
        <w:rPr>
          <w:spacing w:val="-2"/>
          <w:szCs w:val="28"/>
        </w:rPr>
        <w:t>.</w:t>
      </w:r>
    </w:p>
    <w:p w:rsidR="0040498F" w:rsidRDefault="0040498F" w:rsidP="0040498F">
      <w:pPr>
        <w:spacing w:before="200" w:after="40"/>
        <w:jc w:val="center"/>
        <w:rPr>
          <w:b/>
          <w:szCs w:val="28"/>
        </w:rPr>
      </w:pPr>
      <w:bookmarkStart w:id="31" w:name="muc_2_2"/>
      <w:r w:rsidRPr="00A217C8">
        <w:rPr>
          <w:b/>
          <w:szCs w:val="28"/>
        </w:rPr>
        <w:t>Mục 2</w:t>
      </w:r>
    </w:p>
    <w:p w:rsidR="0040498F" w:rsidRDefault="0040498F"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1"/>
    </w:p>
    <w:p w:rsidR="0040498F" w:rsidRPr="00A217C8" w:rsidRDefault="0040498F" w:rsidP="0040498F">
      <w:pPr>
        <w:spacing w:before="200" w:after="40"/>
        <w:ind w:firstLine="720"/>
        <w:rPr>
          <w:b/>
          <w:szCs w:val="28"/>
        </w:rPr>
      </w:pPr>
      <w:bookmarkStart w:id="32" w:name="dieu_19"/>
      <w:r w:rsidRPr="00A217C8">
        <w:rPr>
          <w:b/>
          <w:szCs w:val="28"/>
        </w:rPr>
        <w:t>Điều 19. Hội nghị hiệp thương lần thứ hai</w:t>
      </w:r>
      <w:bookmarkEnd w:id="32"/>
    </w:p>
    <w:p w:rsidR="0040498F" w:rsidRPr="009A43DD" w:rsidRDefault="0040498F" w:rsidP="0040498F">
      <w:pPr>
        <w:spacing w:before="200" w:after="40"/>
        <w:ind w:firstLine="720"/>
        <w:jc w:val="both"/>
        <w:rPr>
          <w:szCs w:val="28"/>
        </w:rPr>
      </w:pPr>
      <w:bookmarkStart w:id="33"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40498F" w:rsidRDefault="0040498F"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40498F" w:rsidRPr="009A43DD" w:rsidRDefault="0040498F" w:rsidP="0040498F">
      <w:pPr>
        <w:spacing w:before="120"/>
        <w:ind w:firstLine="720"/>
        <w:jc w:val="both"/>
        <w:rPr>
          <w:iCs/>
          <w:szCs w:val="28"/>
        </w:rPr>
      </w:pPr>
    </w:p>
    <w:p w:rsidR="0040498F" w:rsidRPr="00A217C8" w:rsidRDefault="0040498F" w:rsidP="0040498F">
      <w:pPr>
        <w:spacing w:before="120"/>
        <w:ind w:firstLine="720"/>
        <w:rPr>
          <w:b/>
          <w:szCs w:val="28"/>
        </w:rPr>
      </w:pPr>
      <w:r w:rsidRPr="00A217C8">
        <w:rPr>
          <w:b/>
          <w:szCs w:val="28"/>
        </w:rPr>
        <w:lastRenderedPageBreak/>
        <w:t>Điều 20. Nội dung, thủ tục tổ chức hội nghị hiệp thương lần thứ hai</w:t>
      </w:r>
      <w:bookmarkEnd w:id="33"/>
    </w:p>
    <w:p w:rsidR="0040498F" w:rsidRPr="00736351" w:rsidRDefault="0040498F"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40498F" w:rsidRPr="00736351" w:rsidRDefault="0040498F"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40498F" w:rsidRPr="00736351" w:rsidRDefault="0040498F" w:rsidP="0040498F">
      <w:pPr>
        <w:spacing w:before="120"/>
        <w:ind w:firstLine="720"/>
        <w:jc w:val="both"/>
        <w:rPr>
          <w:szCs w:val="28"/>
        </w:rPr>
      </w:pPr>
      <w:r w:rsidRPr="00736351">
        <w:rPr>
          <w:szCs w:val="28"/>
        </w:rPr>
        <w:t>a) Tiêu chuẩn của đại biểu Hội đồng nhân dân;</w:t>
      </w:r>
    </w:p>
    <w:p w:rsidR="0040498F" w:rsidRPr="00736351" w:rsidRDefault="0040498F"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40498F" w:rsidRPr="00736351" w:rsidRDefault="0040498F" w:rsidP="0040498F">
      <w:pPr>
        <w:spacing w:before="120"/>
        <w:ind w:firstLine="720"/>
        <w:jc w:val="both"/>
        <w:rPr>
          <w:szCs w:val="28"/>
        </w:rPr>
      </w:pPr>
      <w:r w:rsidRPr="00736351">
        <w:rPr>
          <w:szCs w:val="28"/>
        </w:rPr>
        <w:t>c) Kết quả thỏa thuận tại hội nghị hiệp thương lần thứ nhất;</w:t>
      </w:r>
    </w:p>
    <w:p w:rsidR="0040498F" w:rsidRPr="00736351" w:rsidRDefault="0040498F"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40498F" w:rsidRPr="002971EC" w:rsidRDefault="0040498F"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40498F" w:rsidRPr="00736351" w:rsidRDefault="0040498F"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40498F" w:rsidRPr="002971EC" w:rsidRDefault="0040498F"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40498F" w:rsidRPr="002971EC" w:rsidRDefault="0040498F"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4"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4"/>
      <w:r w:rsidRPr="002971EC">
        <w:rPr>
          <w:szCs w:val="28"/>
          <w:lang w:val="vi-VN"/>
        </w:rPr>
        <w:t>.</w:t>
      </w:r>
    </w:p>
    <w:p w:rsidR="0040498F" w:rsidRPr="002971EC" w:rsidRDefault="0040498F" w:rsidP="0040498F">
      <w:pPr>
        <w:spacing w:before="160"/>
        <w:jc w:val="center"/>
        <w:rPr>
          <w:b/>
          <w:szCs w:val="28"/>
          <w:lang w:val="vi-VN"/>
        </w:rPr>
      </w:pPr>
      <w:bookmarkStart w:id="35" w:name="chuong_4"/>
      <w:r w:rsidRPr="002971EC">
        <w:rPr>
          <w:b/>
          <w:szCs w:val="28"/>
          <w:lang w:val="vi-VN"/>
        </w:rPr>
        <w:t>Chương IV</w:t>
      </w:r>
      <w:bookmarkEnd w:id="35"/>
    </w:p>
    <w:p w:rsidR="0040498F" w:rsidRPr="002971EC" w:rsidRDefault="0040498F" w:rsidP="0040498F">
      <w:pPr>
        <w:spacing w:before="160"/>
        <w:jc w:val="center"/>
        <w:rPr>
          <w:b/>
          <w:szCs w:val="28"/>
          <w:lang w:val="vi-VN"/>
        </w:rPr>
      </w:pPr>
      <w:bookmarkStart w:id="36"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6"/>
    </w:p>
    <w:p w:rsidR="0040498F" w:rsidRPr="002971EC" w:rsidRDefault="0040498F" w:rsidP="0040498F">
      <w:pPr>
        <w:spacing w:before="160"/>
        <w:ind w:firstLine="720"/>
        <w:jc w:val="both"/>
        <w:rPr>
          <w:rFonts w:ascii="Times New Roman Bold" w:hAnsi="Times New Roman Bold"/>
          <w:b/>
          <w:spacing w:val="-6"/>
          <w:szCs w:val="28"/>
          <w:lang w:val="vi-VN"/>
        </w:rPr>
      </w:pPr>
      <w:bookmarkStart w:id="37"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7"/>
    </w:p>
    <w:p w:rsidR="0040498F" w:rsidRPr="002971EC" w:rsidRDefault="0040498F"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40498F" w:rsidRPr="002971EC" w:rsidRDefault="0040498F" w:rsidP="0040498F">
      <w:pPr>
        <w:spacing w:before="160"/>
        <w:ind w:firstLine="720"/>
        <w:jc w:val="both"/>
        <w:rPr>
          <w:szCs w:val="28"/>
          <w:lang w:val="vi-VN"/>
        </w:rPr>
      </w:pPr>
      <w:r w:rsidRPr="002971EC">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40498F" w:rsidRPr="00765618" w:rsidRDefault="0040498F"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765618" w:rsidRDefault="0040498F" w:rsidP="0040498F">
      <w:pPr>
        <w:spacing w:before="160" w:after="120" w:line="340" w:lineRule="atLeast"/>
        <w:ind w:firstLine="720"/>
        <w:jc w:val="both"/>
        <w:rPr>
          <w:szCs w:val="28"/>
          <w:lang w:val="vi-VN"/>
        </w:rPr>
      </w:pPr>
      <w:bookmarkStart w:id="38"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40498F" w:rsidRPr="002971EC" w:rsidRDefault="0040498F"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8"/>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40498F" w:rsidRPr="002971EC" w:rsidRDefault="0040498F"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2971EC" w:rsidRDefault="0040498F" w:rsidP="0040498F">
      <w:pPr>
        <w:spacing w:before="160" w:after="120" w:line="340" w:lineRule="atLeast"/>
        <w:ind w:firstLine="720"/>
        <w:jc w:val="both"/>
        <w:rPr>
          <w:szCs w:val="28"/>
          <w:lang w:val="vi-VN"/>
        </w:rPr>
      </w:pPr>
      <w:bookmarkStart w:id="39"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 xml:space="preserve">Điều 55 của Luật Bầu cử đại biểu Quốc hội và đại biểu </w:t>
      </w:r>
      <w:r w:rsidRPr="009A43DD">
        <w:rPr>
          <w:szCs w:val="28"/>
          <w:lang w:val="vi-VN"/>
        </w:rPr>
        <w:lastRenderedPageBreak/>
        <w:t>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40498F" w:rsidRPr="002971EC" w:rsidRDefault="0040498F"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9"/>
    </w:p>
    <w:p w:rsidR="0040498F" w:rsidRPr="00227E15" w:rsidRDefault="0040498F" w:rsidP="0040498F">
      <w:pPr>
        <w:spacing w:before="120" w:after="120" w:line="350" w:lineRule="exact"/>
        <w:ind w:firstLine="720"/>
        <w:jc w:val="both"/>
        <w:rPr>
          <w:szCs w:val="28"/>
          <w:lang w:val="vi-VN"/>
        </w:rPr>
      </w:pPr>
      <w:r w:rsidRPr="00B855A5">
        <w:rPr>
          <w:szCs w:val="28"/>
          <w:lang w:val="vi-VN"/>
        </w:rPr>
        <w:t>1.</w:t>
      </w:r>
      <w:bookmarkStart w:id="40"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40498F" w:rsidRPr="00227E15" w:rsidRDefault="0040498F"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40498F" w:rsidRPr="002971EC" w:rsidRDefault="0040498F"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40"/>
    </w:p>
    <w:p w:rsidR="0040498F" w:rsidRPr="002971EC" w:rsidRDefault="0040498F" w:rsidP="0040498F">
      <w:pPr>
        <w:spacing w:before="120" w:after="120" w:line="350" w:lineRule="exact"/>
        <w:ind w:firstLine="720"/>
        <w:jc w:val="both"/>
        <w:rPr>
          <w:szCs w:val="28"/>
          <w:lang w:val="vi-VN"/>
        </w:rPr>
      </w:pPr>
      <w:bookmarkStart w:id="41"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40498F" w:rsidRPr="002971EC" w:rsidRDefault="0040498F" w:rsidP="0040498F">
      <w:pPr>
        <w:spacing w:before="120" w:after="120" w:line="350" w:lineRule="exact"/>
        <w:jc w:val="center"/>
        <w:rPr>
          <w:b/>
          <w:szCs w:val="28"/>
          <w:lang w:val="vi-VN"/>
        </w:rPr>
      </w:pPr>
      <w:r w:rsidRPr="002971EC">
        <w:rPr>
          <w:b/>
          <w:szCs w:val="28"/>
          <w:lang w:val="vi-VN"/>
        </w:rPr>
        <w:t>Chương V</w:t>
      </w:r>
      <w:bookmarkEnd w:id="41"/>
    </w:p>
    <w:p w:rsidR="0040498F" w:rsidRPr="002971EC" w:rsidRDefault="0040498F" w:rsidP="0040498F">
      <w:pPr>
        <w:spacing w:before="120" w:after="120" w:line="350" w:lineRule="exact"/>
        <w:jc w:val="center"/>
        <w:rPr>
          <w:b/>
          <w:szCs w:val="28"/>
          <w:lang w:val="vi-VN"/>
        </w:rPr>
      </w:pPr>
      <w:bookmarkStart w:id="42"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2"/>
    </w:p>
    <w:p w:rsidR="0040498F" w:rsidRPr="002971EC" w:rsidRDefault="0040498F" w:rsidP="0040498F">
      <w:pPr>
        <w:spacing w:before="120" w:after="120" w:line="350" w:lineRule="exact"/>
        <w:jc w:val="center"/>
        <w:rPr>
          <w:b/>
          <w:szCs w:val="28"/>
          <w:lang w:val="vi-VN"/>
        </w:rPr>
      </w:pPr>
      <w:bookmarkStart w:id="43" w:name="muc_1_3"/>
      <w:r w:rsidRPr="002971EC">
        <w:rPr>
          <w:b/>
          <w:szCs w:val="28"/>
          <w:lang w:val="vi-VN"/>
        </w:rPr>
        <w:t>Mục 1</w:t>
      </w:r>
    </w:p>
    <w:p w:rsidR="0040498F" w:rsidRPr="00995150" w:rsidRDefault="0040498F"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3"/>
    </w:p>
    <w:p w:rsidR="0040498F" w:rsidRPr="00FF3FD1" w:rsidRDefault="0040498F" w:rsidP="0040498F">
      <w:pPr>
        <w:spacing w:before="120" w:after="120" w:line="350" w:lineRule="exact"/>
        <w:ind w:firstLine="720"/>
        <w:rPr>
          <w:b/>
          <w:szCs w:val="28"/>
          <w:lang w:val="vi-VN"/>
        </w:rPr>
      </w:pPr>
      <w:bookmarkStart w:id="44" w:name="dieu_25"/>
      <w:r w:rsidRPr="00FF3FD1">
        <w:rPr>
          <w:b/>
          <w:szCs w:val="28"/>
          <w:lang w:val="vi-VN"/>
        </w:rPr>
        <w:t>Điều 25. Tổ chức hội nghị hiệp thương lần thứ ba</w:t>
      </w:r>
      <w:bookmarkEnd w:id="44"/>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5" w:name="dc_58"/>
      <w:r w:rsidRPr="00FF3FD1">
        <w:rPr>
          <w:szCs w:val="28"/>
          <w:lang w:val="vi-VN"/>
        </w:rPr>
        <w:t>Điều 48 của Luật Bầu cử đại biểu Quốc hội và đại biểu Hội đồng nhân dân</w:t>
      </w:r>
      <w:bookmarkEnd w:id="45"/>
      <w:r w:rsidRPr="00FF3FD1">
        <w:rPr>
          <w:szCs w:val="28"/>
          <w:lang w:val="vi-VN"/>
        </w:rPr>
        <w:t>.</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6" w:name="dc_59"/>
      <w:r w:rsidRPr="00FF3FD1">
        <w:rPr>
          <w:szCs w:val="28"/>
          <w:lang w:val="vi-VN"/>
        </w:rPr>
        <w:t>Điều 49 của Luật Bầu cử đại biểu Quốc hội và đại biểu Hội đồng nhân dân</w:t>
      </w:r>
      <w:bookmarkEnd w:id="46"/>
      <w:r w:rsidRPr="00FF3FD1">
        <w:rPr>
          <w:szCs w:val="28"/>
          <w:lang w:val="vi-VN"/>
        </w:rPr>
        <w:t>.</w:t>
      </w:r>
    </w:p>
    <w:p w:rsidR="0040498F" w:rsidRPr="00FF3FD1" w:rsidRDefault="0040498F" w:rsidP="0040498F">
      <w:pPr>
        <w:spacing w:before="120" w:after="120" w:line="350" w:lineRule="exact"/>
        <w:ind w:firstLine="720"/>
        <w:jc w:val="both"/>
        <w:rPr>
          <w:iCs/>
          <w:szCs w:val="28"/>
          <w:lang w:val="vi-VN"/>
        </w:rPr>
      </w:pPr>
      <w:r w:rsidRPr="00FF3FD1">
        <w:rPr>
          <w:iCs/>
          <w:szCs w:val="28"/>
          <w:lang w:val="vi-VN"/>
        </w:rPr>
        <w:lastRenderedPageBreak/>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bookmarkStart w:id="47" w:name="dieu_26"/>
      <w:r w:rsidRPr="00FF3FD1">
        <w:rPr>
          <w:b/>
          <w:szCs w:val="28"/>
          <w:lang w:val="vi-VN"/>
        </w:rPr>
        <w:t>Điều 26. Nội dung, thủ tục tổ chức hội nghị hiệp thương lần thứ ba</w:t>
      </w:r>
      <w:bookmarkEnd w:id="47"/>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40498F" w:rsidRPr="00FF3FD1" w:rsidRDefault="0040498F" w:rsidP="0040498F">
      <w:pPr>
        <w:spacing w:before="120" w:after="120" w:line="340" w:lineRule="exact"/>
        <w:ind w:firstLine="720"/>
        <w:jc w:val="both"/>
        <w:rPr>
          <w:szCs w:val="28"/>
          <w:lang w:val="vi-VN"/>
        </w:rPr>
      </w:pPr>
      <w:bookmarkStart w:id="48"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8"/>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7905F7" w:rsidRDefault="0040498F"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9"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 xml:space="preserve">; ở cấp tỉnh được thực hiện theo quy định tại </w:t>
      </w:r>
      <w:bookmarkStart w:id="50"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50"/>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1" w:name="muc_2_3"/>
      <w:r w:rsidRPr="007B0016">
        <w:rPr>
          <w:b/>
          <w:szCs w:val="28"/>
          <w:lang w:val="vi-VN"/>
        </w:rPr>
        <w:t>Mục 2</w:t>
      </w:r>
    </w:p>
    <w:p w:rsidR="0040498F" w:rsidRPr="007B0016" w:rsidRDefault="0040498F"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1"/>
    </w:p>
    <w:p w:rsidR="0040498F" w:rsidRPr="00FF3FD1" w:rsidRDefault="0040498F" w:rsidP="0040498F">
      <w:pPr>
        <w:spacing w:before="120" w:after="120" w:line="340" w:lineRule="exact"/>
        <w:ind w:firstLine="720"/>
        <w:rPr>
          <w:b/>
          <w:szCs w:val="28"/>
          <w:lang w:val="vi-VN"/>
        </w:rPr>
      </w:pPr>
      <w:bookmarkStart w:id="52" w:name="dieu_27"/>
      <w:r w:rsidRPr="00FF3FD1">
        <w:rPr>
          <w:b/>
          <w:szCs w:val="28"/>
          <w:lang w:val="vi-VN"/>
        </w:rPr>
        <w:t>Điều 27. Tổ chức hội nghị hiệp thương lần thứ ba</w:t>
      </w:r>
      <w:bookmarkEnd w:id="52"/>
    </w:p>
    <w:p w:rsidR="0040498F" w:rsidRPr="00FF3FD1" w:rsidRDefault="0040498F" w:rsidP="0040498F">
      <w:pPr>
        <w:spacing w:before="120" w:after="120" w:line="340" w:lineRule="exact"/>
        <w:ind w:firstLine="720"/>
        <w:jc w:val="both"/>
        <w:rPr>
          <w:szCs w:val="28"/>
          <w:lang w:val="vi-VN"/>
        </w:rPr>
      </w:pPr>
      <w:bookmarkStart w:id="53"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 xml:space="preserve">o Ban </w:t>
      </w:r>
      <w:r w:rsidRPr="00FF3FD1">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rsidR="0040498F" w:rsidRPr="00FF3FD1" w:rsidRDefault="0040498F"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3"/>
    </w:p>
    <w:p w:rsidR="0040498F" w:rsidRPr="00FF3FD1" w:rsidRDefault="0040498F"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40498F" w:rsidRPr="00E97E5F" w:rsidRDefault="0040498F" w:rsidP="0040498F">
      <w:pPr>
        <w:spacing w:before="120" w:after="120" w:line="340" w:lineRule="exact"/>
        <w:ind w:firstLine="720"/>
        <w:jc w:val="both"/>
        <w:rPr>
          <w:szCs w:val="28"/>
          <w:lang w:val="vi-VN"/>
        </w:rPr>
      </w:pPr>
      <w:bookmarkStart w:id="54"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4"/>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D7404B" w:rsidRDefault="0040498F"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5"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5"/>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6" w:name="chuong_6"/>
      <w:r w:rsidRPr="007B0016">
        <w:rPr>
          <w:b/>
          <w:szCs w:val="28"/>
          <w:lang w:val="vi-VN"/>
        </w:rPr>
        <w:t>Chương VI</w:t>
      </w:r>
      <w:bookmarkEnd w:id="56"/>
    </w:p>
    <w:p w:rsidR="0040498F" w:rsidRPr="007B0016" w:rsidRDefault="0040498F" w:rsidP="0040498F">
      <w:pPr>
        <w:spacing w:before="120" w:after="120" w:line="340" w:lineRule="exact"/>
        <w:jc w:val="center"/>
        <w:rPr>
          <w:b/>
          <w:szCs w:val="28"/>
          <w:lang w:val="vi-VN"/>
        </w:rPr>
      </w:pPr>
      <w:bookmarkStart w:id="57" w:name="chuong_6_name"/>
      <w:r w:rsidRPr="007B0016">
        <w:rPr>
          <w:b/>
          <w:szCs w:val="28"/>
          <w:lang w:val="vi-VN"/>
        </w:rPr>
        <w:t>ĐIỀU KHOẢN THI HÀNH</w:t>
      </w:r>
      <w:bookmarkEnd w:id="57"/>
    </w:p>
    <w:p w:rsidR="0040498F" w:rsidRPr="00FF3FD1" w:rsidRDefault="0040498F" w:rsidP="0040498F">
      <w:pPr>
        <w:spacing w:before="120" w:after="120" w:line="340" w:lineRule="exact"/>
        <w:ind w:firstLine="720"/>
        <w:rPr>
          <w:b/>
          <w:szCs w:val="28"/>
          <w:lang w:val="vi-VN"/>
        </w:rPr>
      </w:pPr>
      <w:bookmarkStart w:id="58" w:name="dieu_29"/>
      <w:r w:rsidRPr="00FF3FD1">
        <w:rPr>
          <w:b/>
          <w:szCs w:val="28"/>
          <w:lang w:val="vi-VN"/>
        </w:rPr>
        <w:t xml:space="preserve">Điều 29. </w:t>
      </w:r>
      <w:r>
        <w:rPr>
          <w:b/>
          <w:szCs w:val="28"/>
        </w:rPr>
        <w:t>Điều khoản</w:t>
      </w:r>
      <w:r w:rsidRPr="00FF3FD1">
        <w:rPr>
          <w:b/>
          <w:szCs w:val="28"/>
          <w:lang w:val="vi-VN"/>
        </w:rPr>
        <w:t xml:space="preserve"> thi hành</w:t>
      </w:r>
      <w:bookmarkEnd w:id="58"/>
    </w:p>
    <w:p w:rsidR="0040498F" w:rsidRPr="00FF3FD1" w:rsidRDefault="0040498F"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40498F" w:rsidRPr="00FF3FD1" w:rsidRDefault="0040498F"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 xml:space="preserve">Quốc hội khóa XV </w:t>
      </w:r>
      <w:r w:rsidRPr="00FF3FD1">
        <w:rPr>
          <w:iCs/>
          <w:szCs w:val="28"/>
          <w:lang w:val="vi-VN"/>
        </w:rPr>
        <w:lastRenderedPageBreak/>
        <w:t>và đại biểu Hội đồng nhân dân các cấp nhiệm kỳ 2021 - 2026</w:t>
      </w:r>
      <w:r w:rsidRPr="00FF3FD1">
        <w:rPr>
          <w:szCs w:val="28"/>
          <w:lang w:val="vi-VN"/>
        </w:rPr>
        <w:t xml:space="preserve"> theo quy định của Nghị quyết này.</w:t>
      </w:r>
    </w:p>
    <w:p w:rsidR="0040498F" w:rsidRDefault="0040498F"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40498F" w:rsidRPr="00CD762C"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40498F" w:rsidRPr="00054CE9" w:rsidTr="00227E15">
        <w:tc>
          <w:tcPr>
            <w:tcW w:w="3970" w:type="dxa"/>
          </w:tcPr>
          <w:p w:rsidR="0040498F" w:rsidRDefault="0040498F" w:rsidP="00227E15">
            <w:pPr>
              <w:jc w:val="center"/>
              <w:rPr>
                <w:b/>
                <w:sz w:val="26"/>
                <w:szCs w:val="26"/>
              </w:rPr>
            </w:pPr>
            <w:r w:rsidRPr="003D76CF">
              <w:rPr>
                <w:b/>
                <w:sz w:val="24"/>
                <w:szCs w:val="26"/>
              </w:rPr>
              <w:t>TM. ĐOÀN CHỦ TỊCH</w:t>
            </w:r>
            <w:r>
              <w:rPr>
                <w:b/>
                <w:sz w:val="24"/>
                <w:szCs w:val="26"/>
              </w:rPr>
              <w:t xml:space="preserve"> UB TW</w:t>
            </w:r>
            <w:r w:rsidRPr="003D76CF">
              <w:rPr>
                <w:b/>
                <w:sz w:val="24"/>
                <w:szCs w:val="26"/>
              </w:rPr>
              <w:br/>
            </w:r>
            <w:r w:rsidRPr="00334FD5">
              <w:rPr>
                <w:rFonts w:ascii="Times New Roman Bold" w:hAnsi="Times New Roman Bold"/>
                <w:b/>
                <w:spacing w:val="-6"/>
                <w:sz w:val="24"/>
                <w:szCs w:val="26"/>
              </w:rPr>
              <w:t>MẶT TRẬN TỔ QUỐC VIỆT NAM</w:t>
            </w:r>
            <w:r w:rsidRPr="003D76CF">
              <w:rPr>
                <w:b/>
                <w:sz w:val="24"/>
                <w:szCs w:val="26"/>
              </w:rPr>
              <w:br/>
              <w:t>CHỦ TỊCH</w:t>
            </w:r>
            <w:r w:rsidRPr="002971EC">
              <w:rPr>
                <w:b/>
                <w:sz w:val="26"/>
                <w:szCs w:val="26"/>
              </w:rPr>
              <w:br/>
            </w:r>
            <w:r w:rsidRPr="002971EC">
              <w:rPr>
                <w:b/>
                <w:sz w:val="26"/>
                <w:szCs w:val="26"/>
              </w:rPr>
              <w:br/>
            </w:r>
            <w:r w:rsidR="00C465D2" w:rsidRPr="00C465D2">
              <w:rPr>
                <w:b/>
                <w:i/>
                <w:iCs/>
                <w:sz w:val="26"/>
                <w:szCs w:val="26"/>
              </w:rPr>
              <w:t>(Đã ký)</w:t>
            </w:r>
          </w:p>
          <w:p w:rsidR="0040498F" w:rsidRDefault="0040498F" w:rsidP="00227E15">
            <w:pPr>
              <w:jc w:val="center"/>
              <w:rPr>
                <w:b/>
                <w:sz w:val="26"/>
                <w:szCs w:val="26"/>
              </w:rPr>
            </w:pPr>
          </w:p>
          <w:p w:rsidR="0040498F" w:rsidRPr="002971EC" w:rsidRDefault="0040498F" w:rsidP="00227E15">
            <w:pPr>
              <w:jc w:val="center"/>
              <w:rPr>
                <w:b/>
                <w:sz w:val="26"/>
                <w:szCs w:val="26"/>
              </w:rPr>
            </w:pPr>
          </w:p>
          <w:p w:rsidR="0040498F" w:rsidRPr="00054CE9" w:rsidRDefault="0040498F" w:rsidP="00227E15">
            <w:pPr>
              <w:jc w:val="center"/>
              <w:rPr>
                <w:b/>
                <w:szCs w:val="28"/>
              </w:rPr>
            </w:pPr>
            <w:r w:rsidRPr="00054CE9">
              <w:rPr>
                <w:b/>
                <w:szCs w:val="28"/>
              </w:rPr>
              <w:br/>
              <w:t>Trần Thanh Mẫn</w:t>
            </w:r>
          </w:p>
        </w:tc>
        <w:tc>
          <w:tcPr>
            <w:tcW w:w="2551" w:type="dxa"/>
            <w:gridSpan w:val="2"/>
          </w:tcPr>
          <w:p w:rsidR="0040498F" w:rsidRDefault="0040498F" w:rsidP="00227E15">
            <w:pPr>
              <w:jc w:val="center"/>
              <w:rPr>
                <w:b/>
                <w:sz w:val="26"/>
                <w:szCs w:val="26"/>
              </w:rPr>
            </w:pPr>
            <w:r w:rsidRPr="003D76CF">
              <w:rPr>
                <w:b/>
                <w:sz w:val="24"/>
                <w:szCs w:val="26"/>
              </w:rPr>
              <w:t>TM. CHÍNH PHỦ</w:t>
            </w:r>
            <w:r w:rsidRPr="003D76CF">
              <w:rPr>
                <w:b/>
                <w:sz w:val="24"/>
                <w:szCs w:val="26"/>
              </w:rPr>
              <w:br/>
              <w:t>THỦ TƯỚNG</w:t>
            </w:r>
            <w:r w:rsidRPr="002971EC">
              <w:rPr>
                <w:b/>
                <w:sz w:val="26"/>
                <w:szCs w:val="26"/>
              </w:rPr>
              <w:br/>
            </w:r>
            <w:r w:rsidRPr="002971EC">
              <w:rPr>
                <w:b/>
                <w:sz w:val="26"/>
                <w:szCs w:val="26"/>
              </w:rPr>
              <w:br/>
            </w:r>
          </w:p>
          <w:p w:rsidR="0040498F" w:rsidRPr="002971EC" w:rsidRDefault="00C465D2" w:rsidP="00227E15">
            <w:pPr>
              <w:jc w:val="center"/>
              <w:rPr>
                <w:b/>
                <w:sz w:val="26"/>
                <w:szCs w:val="26"/>
              </w:rPr>
            </w:pPr>
            <w:r w:rsidRPr="00C465D2">
              <w:rPr>
                <w:b/>
                <w:i/>
                <w:iCs/>
                <w:sz w:val="26"/>
                <w:szCs w:val="26"/>
              </w:rPr>
              <w:t>(Đã ký)</w:t>
            </w:r>
            <w:r w:rsidR="0040498F" w:rsidRPr="002971EC">
              <w:rPr>
                <w:b/>
                <w:sz w:val="26"/>
                <w:szCs w:val="26"/>
              </w:rPr>
              <w:br/>
            </w:r>
            <w:r w:rsidR="0040498F" w:rsidRPr="002971EC">
              <w:rPr>
                <w:b/>
                <w:sz w:val="26"/>
                <w:szCs w:val="26"/>
              </w:rPr>
              <w:br/>
            </w:r>
            <w:r w:rsidR="0040498F" w:rsidRPr="002971EC">
              <w:rPr>
                <w:b/>
                <w:sz w:val="26"/>
                <w:szCs w:val="26"/>
              </w:rPr>
              <w:br/>
            </w:r>
          </w:p>
          <w:p w:rsidR="0040498F" w:rsidRPr="00054CE9" w:rsidRDefault="0040498F" w:rsidP="00227E15">
            <w:pPr>
              <w:jc w:val="center"/>
              <w:rPr>
                <w:b/>
                <w:szCs w:val="28"/>
              </w:rPr>
            </w:pPr>
            <w:r w:rsidRPr="00054CE9">
              <w:rPr>
                <w:b/>
                <w:szCs w:val="28"/>
              </w:rPr>
              <w:t>Nguyễn Xuân Phúc</w:t>
            </w:r>
          </w:p>
        </w:tc>
        <w:tc>
          <w:tcPr>
            <w:tcW w:w="4253" w:type="dxa"/>
          </w:tcPr>
          <w:p w:rsidR="0040498F" w:rsidRPr="003D76CF" w:rsidRDefault="0040498F" w:rsidP="00227E15">
            <w:pPr>
              <w:jc w:val="center"/>
              <w:rPr>
                <w:b/>
                <w:sz w:val="24"/>
                <w:szCs w:val="24"/>
                <w:lang w:val="vi-VN"/>
              </w:rPr>
            </w:pPr>
            <w:r w:rsidRPr="00C50990">
              <w:rPr>
                <w:rFonts w:ascii="Times New Roman Bold" w:hAnsi="Times New Roman Bold"/>
                <w:b/>
                <w:spacing w:val="-10"/>
                <w:sz w:val="24"/>
                <w:szCs w:val="24"/>
                <w:lang w:val="vi-VN"/>
              </w:rPr>
              <w:t>TM. ỦY BANTH</w:t>
            </w:r>
            <w:r w:rsidRPr="00C50990">
              <w:rPr>
                <w:rFonts w:ascii="Times New Roman Bold" w:hAnsi="Times New Roman Bold" w:hint="eastAsia"/>
                <w:b/>
                <w:spacing w:val="-10"/>
                <w:sz w:val="24"/>
                <w:szCs w:val="24"/>
                <w:lang w:val="vi-VN"/>
              </w:rPr>
              <w:t>Ư</w:t>
            </w:r>
            <w:r w:rsidRPr="00C50990">
              <w:rPr>
                <w:rFonts w:ascii="Times New Roman Bold" w:hAnsi="Times New Roman Bold"/>
                <w:b/>
                <w:spacing w:val="-10"/>
                <w:sz w:val="24"/>
                <w:szCs w:val="24"/>
                <w:lang w:val="vi-VN"/>
              </w:rPr>
              <w:t>ỜNG VỤ QUỐC HỘI</w:t>
            </w:r>
            <w:r w:rsidRPr="003D76CF">
              <w:rPr>
                <w:b/>
                <w:sz w:val="24"/>
                <w:szCs w:val="24"/>
                <w:lang w:val="vi-VN"/>
              </w:rPr>
              <w:br/>
              <w:t>CHỦ TỊCH</w:t>
            </w:r>
            <w:r w:rsidRPr="003D76CF">
              <w:rPr>
                <w:b/>
                <w:sz w:val="24"/>
                <w:szCs w:val="24"/>
                <w:lang w:val="vi-VN"/>
              </w:rPr>
              <w:br/>
            </w:r>
            <w:r w:rsidRPr="003D76CF">
              <w:rPr>
                <w:b/>
                <w:sz w:val="24"/>
                <w:szCs w:val="24"/>
                <w:lang w:val="vi-VN"/>
              </w:rPr>
              <w:br/>
            </w:r>
          </w:p>
          <w:p w:rsidR="0040498F" w:rsidRDefault="00C465D2" w:rsidP="00227E15">
            <w:pPr>
              <w:jc w:val="center"/>
              <w:rPr>
                <w:b/>
                <w:szCs w:val="28"/>
                <w:lang w:val="vi-VN"/>
              </w:rPr>
            </w:pPr>
            <w:r w:rsidRPr="00C465D2">
              <w:rPr>
                <w:b/>
                <w:i/>
                <w:iCs/>
                <w:sz w:val="26"/>
                <w:szCs w:val="26"/>
              </w:rPr>
              <w:t>(Đã ký)</w:t>
            </w:r>
          </w:p>
          <w:p w:rsidR="0040498F" w:rsidRDefault="0040498F" w:rsidP="00227E15">
            <w:pPr>
              <w:jc w:val="center"/>
              <w:rPr>
                <w:b/>
                <w:szCs w:val="28"/>
              </w:rPr>
            </w:pPr>
          </w:p>
          <w:p w:rsidR="0040498F" w:rsidRPr="00880325" w:rsidRDefault="0040498F" w:rsidP="00227E15">
            <w:pPr>
              <w:jc w:val="center"/>
              <w:rPr>
                <w:b/>
                <w:szCs w:val="28"/>
              </w:rPr>
            </w:pPr>
          </w:p>
          <w:p w:rsidR="0040498F" w:rsidRPr="00054CE9" w:rsidRDefault="0040498F" w:rsidP="00227E15">
            <w:pPr>
              <w:jc w:val="center"/>
              <w:rPr>
                <w:b/>
                <w:szCs w:val="28"/>
              </w:rPr>
            </w:pPr>
            <w:r w:rsidRPr="007B0016">
              <w:rPr>
                <w:b/>
                <w:szCs w:val="28"/>
                <w:lang w:val="vi-VN"/>
              </w:rPr>
              <w:br/>
            </w:r>
            <w:r w:rsidRPr="00054CE9">
              <w:rPr>
                <w:b/>
                <w:szCs w:val="28"/>
              </w:rPr>
              <w:t>Nguyễn Thị Kim Ngân</w:t>
            </w:r>
          </w:p>
        </w:tc>
      </w:tr>
      <w:tr w:rsidR="0040498F" w:rsidRPr="00054CE9" w:rsidTr="00227E15">
        <w:tc>
          <w:tcPr>
            <w:tcW w:w="4451" w:type="dxa"/>
            <w:gridSpan w:val="2"/>
          </w:tcPr>
          <w:p w:rsidR="0040498F" w:rsidRPr="00054CE9" w:rsidRDefault="0040498F" w:rsidP="00227E15">
            <w:pPr>
              <w:rPr>
                <w:b/>
                <w:i/>
                <w:sz w:val="24"/>
                <w:szCs w:val="24"/>
              </w:rPr>
            </w:pPr>
          </w:p>
          <w:p w:rsidR="0040498F" w:rsidRPr="00054CE9" w:rsidRDefault="0040498F" w:rsidP="00227E15">
            <w:pPr>
              <w:rPr>
                <w:sz w:val="24"/>
                <w:szCs w:val="24"/>
              </w:rPr>
            </w:pPr>
            <w:r w:rsidRPr="00054CE9">
              <w:rPr>
                <w:b/>
                <w:i/>
                <w:sz w:val="24"/>
                <w:szCs w:val="24"/>
              </w:rPr>
              <w:t>Nơi nhận:</w:t>
            </w:r>
            <w:r w:rsidRPr="00054CE9">
              <w:rPr>
                <w:b/>
                <w:i/>
                <w:sz w:val="24"/>
                <w:szCs w:val="24"/>
              </w:rPr>
              <w:br/>
            </w:r>
            <w:r w:rsidRPr="002971EC">
              <w:rPr>
                <w:sz w:val="22"/>
              </w:rPr>
              <w:t>- Hội đồng bầu cử quốc gia;</w:t>
            </w:r>
            <w:r w:rsidRPr="002971EC">
              <w:rPr>
                <w:sz w:val="22"/>
              </w:rPr>
              <w:br/>
              <w:t xml:space="preserve">- Ủy ban </w:t>
            </w:r>
            <w:r w:rsidRPr="00054CE9">
              <w:rPr>
                <w:sz w:val="22"/>
              </w:rPr>
              <w:t>T</w:t>
            </w:r>
            <w:r w:rsidRPr="002971EC">
              <w:rPr>
                <w:sz w:val="22"/>
              </w:rPr>
              <w:t>hường vụ Quốc hội;</w:t>
            </w:r>
            <w:r w:rsidRPr="002971EC">
              <w:rPr>
                <w:sz w:val="22"/>
              </w:rPr>
              <w:br/>
              <w:t>- Chính phủ;</w:t>
            </w:r>
            <w:r w:rsidRPr="002971EC">
              <w:rPr>
                <w:sz w:val="22"/>
              </w:rPr>
              <w:br/>
              <w:t xml:space="preserve">- Ủy ban </w:t>
            </w:r>
            <w:r w:rsidRPr="00054CE9">
              <w:rPr>
                <w:sz w:val="22"/>
              </w:rPr>
              <w:t>T</w:t>
            </w:r>
            <w:r w:rsidRPr="002971EC">
              <w:rPr>
                <w:sz w:val="22"/>
              </w:rPr>
              <w:t>rung ương MTTQVN;</w:t>
            </w:r>
            <w:r w:rsidRPr="002971EC">
              <w:rPr>
                <w:sz w:val="22"/>
              </w:rPr>
              <w:br/>
              <w:t>- Văn phòng Hội đồng bầu cử quốc gia;</w:t>
            </w:r>
            <w:r w:rsidRPr="002971EC">
              <w:rPr>
                <w:sz w:val="22"/>
              </w:rPr>
              <w:br/>
              <w:t>- Các tổ chức chính trị- xã hội ở trung ương;</w:t>
            </w:r>
            <w:r w:rsidRPr="002971EC">
              <w:rPr>
                <w:sz w:val="22"/>
              </w:rPr>
              <w:br/>
              <w:t>- Ủy ban bầu cử, Thường trực HĐND, UBND, UBMTTQVN cấp tỉnh;</w:t>
            </w:r>
            <w:r w:rsidRPr="002971EC">
              <w:rPr>
                <w:sz w:val="22"/>
              </w:rPr>
              <w:br/>
              <w:t>- Lưu: HC (VPQH, VPCP, MTTQ).</w:t>
            </w:r>
          </w:p>
        </w:tc>
        <w:tc>
          <w:tcPr>
            <w:tcW w:w="6323" w:type="dxa"/>
            <w:gridSpan w:val="2"/>
          </w:tcPr>
          <w:p w:rsidR="0040498F" w:rsidRPr="00054CE9" w:rsidRDefault="0040498F" w:rsidP="00227E15">
            <w:pPr>
              <w:spacing w:before="120" w:after="120" w:line="360" w:lineRule="exact"/>
              <w:jc w:val="center"/>
              <w:rPr>
                <w:b/>
                <w:szCs w:val="28"/>
              </w:rPr>
            </w:pPr>
          </w:p>
        </w:tc>
      </w:tr>
    </w:tbl>
    <w:p w:rsidR="0040498F" w:rsidRDefault="0040498F" w:rsidP="0040498F">
      <w:pPr>
        <w:spacing w:before="120" w:after="120" w:line="360" w:lineRule="exact"/>
        <w:jc w:val="right"/>
        <w:rPr>
          <w:szCs w:val="28"/>
        </w:rPr>
      </w:pPr>
      <w:r>
        <w:rPr>
          <w:szCs w:val="28"/>
        </w:rPr>
        <w:br/>
      </w:r>
      <w:r>
        <w:rPr>
          <w:szCs w:val="28"/>
        </w:rPr>
        <w:br/>
      </w: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Pr="00B813DA" w:rsidRDefault="0040498F" w:rsidP="0040498F">
      <w:pPr>
        <w:spacing w:before="120" w:after="120" w:line="380" w:lineRule="exact"/>
        <w:jc w:val="center"/>
        <w:rPr>
          <w:b/>
          <w:sz w:val="30"/>
          <w:szCs w:val="30"/>
        </w:rPr>
      </w:pPr>
      <w:r w:rsidRPr="00B813DA">
        <w:rPr>
          <w:b/>
          <w:sz w:val="30"/>
          <w:szCs w:val="30"/>
        </w:rPr>
        <w:t>PHỤ LỤC</w:t>
      </w:r>
    </w:p>
    <w:p w:rsidR="0040498F" w:rsidRPr="00227E15" w:rsidRDefault="0040498F" w:rsidP="0040498F">
      <w:pPr>
        <w:spacing w:line="360" w:lineRule="exact"/>
        <w:jc w:val="center"/>
        <w:rPr>
          <w:b/>
          <w:bCs/>
          <w:i/>
          <w:szCs w:val="28"/>
        </w:rPr>
      </w:pPr>
      <w:r w:rsidRPr="00227E15">
        <w:rPr>
          <w:i/>
          <w:szCs w:val="28"/>
        </w:rPr>
        <w:t>(Ban hành kèm theo Nghị quyết liên tịch số 09/</w:t>
      </w:r>
      <w:r w:rsidRPr="00227E15">
        <w:rPr>
          <w:rFonts w:eastAsia="Courier New"/>
          <w:i/>
          <w:szCs w:val="28"/>
        </w:rPr>
        <w:t>2021/NQLT-UBTVQH14-</w:t>
      </w:r>
      <w:r w:rsidRPr="00227E15">
        <w:rPr>
          <w:rFonts w:eastAsia="Courier New"/>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40498F" w:rsidRPr="00545FB7" w:rsidRDefault="0040498F" w:rsidP="0040498F">
      <w:pPr>
        <w:spacing w:before="120" w:after="120" w:line="360" w:lineRule="exact"/>
        <w:jc w:val="center"/>
        <w:rPr>
          <w:b/>
          <w:bCs/>
          <w:szCs w:val="28"/>
        </w:rPr>
      </w:pPr>
    </w:p>
    <w:p w:rsidR="0040498F" w:rsidRPr="00615D00" w:rsidRDefault="0040498F" w:rsidP="0040498F">
      <w:pPr>
        <w:spacing w:before="120" w:after="120" w:line="360" w:lineRule="exact"/>
        <w:jc w:val="right"/>
        <w:rPr>
          <w:i/>
          <w:szCs w:val="28"/>
        </w:rPr>
      </w:pPr>
      <w:r>
        <w:rPr>
          <w:szCs w:val="28"/>
        </w:rPr>
        <w:br w:type="page"/>
      </w:r>
      <w:r w:rsidRPr="00615D00">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40498F" w:rsidRPr="00054CE9" w:rsidTr="00227E15">
        <w:tc>
          <w:tcPr>
            <w:tcW w:w="4820" w:type="dxa"/>
            <w:gridSpan w:val="2"/>
          </w:tcPr>
          <w:p w:rsidR="0040498F" w:rsidRPr="00054CE9" w:rsidRDefault="0040498F" w:rsidP="00227E15">
            <w:pPr>
              <w:spacing w:before="120" w:after="120" w:line="360" w:lineRule="exact"/>
              <w:jc w:val="center"/>
              <w:rPr>
                <w:b/>
                <w:szCs w:val="28"/>
              </w:rPr>
            </w:pPr>
            <w:r w:rsidRPr="00227E15">
              <w:rPr>
                <w:rFonts w:ascii="Times New Roman Bold" w:hAnsi="Times New Roman Bold"/>
                <w:b/>
                <w:bCs/>
                <w:spacing w:val="-6"/>
                <w:sz w:val="24"/>
                <w:szCs w:val="24"/>
              </w:rPr>
              <w:t>ỦY BAN MẶT TRẬN TỔ QUỐC VIỆT NAM</w:t>
            </w:r>
            <w:r w:rsidRPr="00227E15">
              <w:rPr>
                <w:rFonts w:ascii="Times New Roman Bold" w:hAnsi="Times New Roman Bold"/>
                <w:b/>
                <w:bCs/>
                <w:spacing w:val="-6"/>
                <w:szCs w:val="28"/>
              </w:rPr>
              <w:br/>
            </w:r>
            <w:r w:rsidRPr="00054CE9">
              <w:rPr>
                <w:szCs w:val="28"/>
              </w:rPr>
              <w:t xml:space="preserve">……………………………… </w:t>
            </w:r>
            <w:r w:rsidRPr="00054CE9">
              <w:rPr>
                <w:szCs w:val="28"/>
                <w:vertAlign w:val="superscript"/>
              </w:rPr>
              <w:t>(1)</w:t>
            </w:r>
          </w:p>
        </w:tc>
        <w:tc>
          <w:tcPr>
            <w:tcW w:w="5245" w:type="dxa"/>
          </w:tcPr>
          <w:p w:rsidR="0040498F" w:rsidRPr="00054CE9" w:rsidRDefault="00B54A65" w:rsidP="00227E15">
            <w:pPr>
              <w:spacing w:before="120" w:after="120" w:line="360" w:lineRule="exact"/>
              <w:jc w:val="center"/>
              <w:rPr>
                <w:szCs w:val="28"/>
              </w:rPr>
            </w:pPr>
            <w:r>
              <w:rPr>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2971EC">
              <w:rPr>
                <w:b/>
                <w:sz w:val="24"/>
                <w:szCs w:val="24"/>
              </w:rPr>
              <w:t>CỘNG HÒA XÃ HỘI CHỦ NGHĨA VIỆT NAM</w:t>
            </w:r>
            <w:r w:rsidR="0040498F" w:rsidRPr="00054CE9">
              <w:rPr>
                <w:b/>
                <w:szCs w:val="28"/>
              </w:rPr>
              <w:br/>
            </w:r>
            <w:r w:rsidR="0040498F" w:rsidRPr="00DE04F8">
              <w:rPr>
                <w:b/>
                <w:sz w:val="26"/>
                <w:szCs w:val="28"/>
              </w:rPr>
              <w:t xml:space="preserve">Độc lập - Tự do - Hạnh phúc </w:t>
            </w:r>
          </w:p>
        </w:tc>
      </w:tr>
      <w:tr w:rsidR="0040498F" w:rsidRPr="00054CE9" w:rsidTr="00227E15">
        <w:trPr>
          <w:gridBefore w:val="1"/>
          <w:wBefore w:w="252" w:type="dxa"/>
        </w:trPr>
        <w:tc>
          <w:tcPr>
            <w:tcW w:w="4568" w:type="dxa"/>
          </w:tcPr>
          <w:p w:rsidR="0040498F" w:rsidRPr="00054CE9" w:rsidRDefault="0040498F" w:rsidP="00227E15">
            <w:pPr>
              <w:spacing w:before="120" w:after="120" w:line="360" w:lineRule="exact"/>
              <w:jc w:val="center"/>
              <w:rPr>
                <w:szCs w:val="28"/>
              </w:rPr>
            </w:pPr>
          </w:p>
        </w:tc>
        <w:tc>
          <w:tcPr>
            <w:tcW w:w="5245"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40498F" w:rsidRDefault="0040498F" w:rsidP="0040498F">
      <w:pPr>
        <w:autoSpaceDE w:val="0"/>
        <w:autoSpaceDN w:val="0"/>
        <w:adjustRightInd w:val="0"/>
        <w:spacing w:before="120" w:after="120" w:line="320" w:lineRule="exact"/>
        <w:rPr>
          <w:szCs w:val="28"/>
        </w:rPr>
      </w:pP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firstRow="0" w:lastRow="0" w:firstColumn="0" w:lastColumn="0" w:noHBand="0" w:noVBand="0"/>
      </w:tblPr>
      <w:tblGrid>
        <w:gridCol w:w="3639"/>
        <w:gridCol w:w="380"/>
        <w:gridCol w:w="5041"/>
      </w:tblGrid>
      <w:tr w:rsidR="0040498F" w:rsidRPr="00054CE9" w:rsidTr="00227E15">
        <w:trPr>
          <w:trHeight w:val="1"/>
        </w:trPr>
        <w:tc>
          <w:tcPr>
            <w:tcW w:w="1970"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229"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01"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w:t>
            </w:r>
            <w:r w:rsidRPr="00054CE9">
              <w:rPr>
                <w:i/>
                <w:iCs/>
                <w:szCs w:val="28"/>
              </w:rPr>
              <w:t xml:space="preserve"> và </w:t>
            </w:r>
            <w:r>
              <w:rPr>
                <w:i/>
                <w:iCs/>
                <w:szCs w:val="28"/>
              </w:rPr>
              <w:t>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292"/>
        <w:gridCol w:w="276"/>
        <w:gridCol w:w="5891"/>
      </w:tblGrid>
      <w:tr w:rsidR="0040498F" w:rsidRPr="00054CE9" w:rsidTr="00227E15">
        <w:trPr>
          <w:trHeight w:val="1"/>
        </w:trPr>
        <w:tc>
          <w:tcPr>
            <w:tcW w:w="1740" w:type="pct"/>
            <w:shd w:val="clear" w:color="auto" w:fill="auto"/>
            <w:vAlign w:val="center"/>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46" w:type="pct"/>
            <w:shd w:val="clear" w:color="auto" w:fill="auto"/>
          </w:tcPr>
          <w:p w:rsidR="0040498F" w:rsidRPr="00054CE9" w:rsidRDefault="0040498F" w:rsidP="00227E15">
            <w:pPr>
              <w:autoSpaceDE w:val="0"/>
              <w:autoSpaceDN w:val="0"/>
              <w:adjustRightInd w:val="0"/>
              <w:spacing w:before="120" w:after="120" w:line="320" w:lineRule="exact"/>
              <w:rPr>
                <w:szCs w:val="28"/>
              </w:rPr>
            </w:pPr>
          </w:p>
        </w:tc>
        <w:tc>
          <w:tcPr>
            <w:tcW w:w="3114"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Ở trung ương, thành phần ghi theo </w:t>
            </w:r>
            <w:bookmarkStart w:id="59" w:name="dc_64"/>
            <w:r w:rsidRPr="00054CE9">
              <w:rPr>
                <w:i/>
                <w:iCs/>
                <w:szCs w:val="28"/>
              </w:rPr>
              <w:t xml:space="preserve">khoản 1 Điều 38 của </w:t>
            </w:r>
            <w:r>
              <w:rPr>
                <w:i/>
                <w:iCs/>
                <w:szCs w:val="28"/>
              </w:rPr>
              <w:t>Luật Bầu</w:t>
            </w:r>
            <w:r w:rsidRPr="00054CE9">
              <w:rPr>
                <w:i/>
                <w:iCs/>
                <w:szCs w:val="28"/>
              </w:rPr>
              <w:t xml:space="preserve"> cử ĐBQH và HĐND</w:t>
            </w:r>
            <w:bookmarkEnd w:id="59"/>
            <w:r w:rsidRPr="00054CE9">
              <w:rPr>
                <w:i/>
                <w:iCs/>
                <w:szCs w:val="28"/>
              </w:rPr>
              <w:t xml:space="preserve">; ở cấp tỉnh thành phần ghi theo </w:t>
            </w:r>
            <w:bookmarkStart w:id="60" w:name="dc_65"/>
            <w:r w:rsidRPr="00054CE9">
              <w:rPr>
                <w:i/>
                <w:iCs/>
                <w:szCs w:val="28"/>
              </w:rPr>
              <w:t>khoản 1 Điều 39</w:t>
            </w:r>
            <w:r>
              <w:rPr>
                <w:i/>
                <w:iCs/>
                <w:szCs w:val="28"/>
              </w:rPr>
              <w:t xml:space="preserve"> củaLuật Bầu</w:t>
            </w:r>
            <w:r w:rsidRPr="00054CE9">
              <w:rPr>
                <w:i/>
                <w:iCs/>
                <w:szCs w:val="28"/>
              </w:rPr>
              <w:t xml:space="preserve"> cử ĐBQH và </w:t>
            </w:r>
            <w:r>
              <w:rPr>
                <w:i/>
                <w:iCs/>
                <w:szCs w:val="28"/>
              </w:rPr>
              <w:t>ĐB</w:t>
            </w:r>
            <w:r w:rsidRPr="00054CE9">
              <w:rPr>
                <w:i/>
                <w:iCs/>
                <w:szCs w:val="28"/>
              </w:rPr>
              <w:t xml:space="preserve">HĐND </w:t>
            </w:r>
            <w:bookmarkEnd w:id="60"/>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567"/>
              <w:rPr>
                <w:i/>
                <w:iCs/>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054CE9">
              <w:rPr>
                <w:szCs w:val="28"/>
              </w:rPr>
              <w:t>1................................)</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2................................)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3................................)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4................................)</w:t>
            </w:r>
          </w:p>
        </w:tc>
        <w:tc>
          <w:tcPr>
            <w:tcW w:w="5748" w:type="dxa"/>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07"/>
        <w:gridCol w:w="5259"/>
      </w:tblGrid>
      <w:tr w:rsidR="0040498F" w:rsidRPr="00054CE9" w:rsidTr="00227E15">
        <w:trPr>
          <w:trHeight w:val="29"/>
        </w:trPr>
        <w:tc>
          <w:tcPr>
            <w:tcW w:w="2067"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i/>
                <w:iCs/>
                <w:noProof/>
                <w:szCs w:val="28"/>
              </w:rPr>
              <mc:AlternateContent>
                <mc:Choice Requires="wps">
                  <w:drawing>
                    <wp:anchor distT="0" distB="0" distL="114300" distR="114300" simplePos="0" relativeHeight="251673600" behindDoc="0" locked="0" layoutInCell="1" allowOverlap="1">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tc>
        <w:tc>
          <w:tcPr>
            <w:tcW w:w="2933"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396"/>
        <w:gridCol w:w="4840"/>
      </w:tblGrid>
      <w:tr w:rsidR="0040498F" w:rsidRPr="00054CE9" w:rsidTr="00227E15">
        <w:tc>
          <w:tcPr>
            <w:tcW w:w="2380" w:type="pct"/>
            <w:shd w:val="clear" w:color="auto" w:fill="auto"/>
          </w:tcPr>
          <w:p w:rsidR="0040498F" w:rsidRPr="00054CE9" w:rsidRDefault="0040498F" w:rsidP="00227E15">
            <w:pPr>
              <w:autoSpaceDE w:val="0"/>
              <w:autoSpaceDN w:val="0"/>
              <w:adjustRightInd w:val="0"/>
              <w:spacing w:before="120" w:after="120"/>
              <w:jc w:val="center"/>
              <w:rPr>
                <w:szCs w:val="28"/>
              </w:rPr>
            </w:pPr>
            <w:r w:rsidRPr="00A3078B">
              <w:rPr>
                <w:b/>
                <w:bCs/>
                <w:sz w:val="24"/>
                <w:szCs w:val="28"/>
              </w:rPr>
              <w:t>THƯ KÝ HỘI NGHỊ</w:t>
            </w:r>
            <w:r w:rsidRPr="00A3078B">
              <w:rPr>
                <w:b/>
                <w:bCs/>
                <w:sz w:val="24"/>
                <w:szCs w:val="28"/>
              </w:rPr>
              <w:br/>
            </w:r>
            <w:r w:rsidRPr="00054CE9">
              <w:rPr>
                <w:szCs w:val="28"/>
              </w:rPr>
              <w:t>(Ký tên)</w:t>
            </w:r>
            <w:r w:rsidRPr="00054CE9">
              <w:rPr>
                <w:szCs w:val="28"/>
              </w:rPr>
              <w:br/>
            </w:r>
            <w:r w:rsidRPr="00054CE9">
              <w:rPr>
                <w:i/>
                <w:iCs/>
                <w:szCs w:val="28"/>
              </w:rPr>
              <w:t>(Ghi rõ họ và tên)</w:t>
            </w:r>
          </w:p>
        </w:tc>
        <w:tc>
          <w:tcPr>
            <w:tcW w:w="2620" w:type="pct"/>
            <w:shd w:val="clear" w:color="auto" w:fill="auto"/>
          </w:tcPr>
          <w:p w:rsidR="0040498F" w:rsidRPr="00054CE9" w:rsidRDefault="0040498F" w:rsidP="00227E15">
            <w:pPr>
              <w:autoSpaceDE w:val="0"/>
              <w:autoSpaceDN w:val="0"/>
              <w:adjustRightInd w:val="0"/>
              <w:spacing w:before="120" w:after="120"/>
              <w:jc w:val="center"/>
              <w:rPr>
                <w:szCs w:val="28"/>
              </w:rPr>
            </w:pPr>
            <w:r w:rsidRPr="0017360F">
              <w:rPr>
                <w:b/>
                <w:sz w:val="24"/>
                <w:szCs w:val="28"/>
              </w:rPr>
              <w:t>TM. BAN THƯỜNG TRỰC</w:t>
            </w:r>
            <w:r w:rsidRPr="0017360F">
              <w:rPr>
                <w:b/>
                <w:sz w:val="24"/>
                <w:szCs w:val="28"/>
              </w:rPr>
              <w:br/>
              <w:t xml:space="preserve">ỦY BAN MTTQ </w:t>
            </w:r>
            <w:r>
              <w:rPr>
                <w:b/>
                <w:sz w:val="24"/>
                <w:szCs w:val="28"/>
              </w:rPr>
              <w:t xml:space="preserve">VN </w:t>
            </w:r>
            <w:r w:rsidRPr="0017360F">
              <w:rPr>
                <w:b/>
                <w:sz w:val="24"/>
                <w:szCs w:val="28"/>
              </w:rPr>
              <w:t>TỈNH/THÀNH PHỐ….</w:t>
            </w:r>
            <w:r w:rsidRPr="00A3078B">
              <w:rPr>
                <w:sz w:val="24"/>
                <w:szCs w:val="28"/>
              </w:rPr>
              <w:br/>
            </w:r>
            <w:r w:rsidRPr="00A3078B">
              <w:rPr>
                <w:b/>
                <w:bCs/>
                <w:sz w:val="24"/>
                <w:szCs w:val="28"/>
              </w:rPr>
              <w:t>CHỦ TỌA HỘI NGHỊ</w:t>
            </w:r>
            <w:r w:rsidRPr="00054CE9">
              <w:rPr>
                <w:b/>
                <w:bCs/>
                <w:szCs w:val="28"/>
              </w:rPr>
              <w:br/>
            </w:r>
            <w:r w:rsidRPr="00054CE9">
              <w:rPr>
                <w:szCs w:val="28"/>
              </w:rPr>
              <w:t>(Ký tên, đóng dấu)</w:t>
            </w:r>
            <w:r w:rsidRPr="00054CE9">
              <w:rPr>
                <w:szCs w:val="28"/>
              </w:rPr>
              <w:br/>
            </w:r>
            <w:r w:rsidRPr="00054CE9">
              <w:rPr>
                <w:i/>
                <w:iCs/>
                <w:szCs w:val="28"/>
              </w:rPr>
              <w:t>(Ghi rõ họ và tên, chức vụ)</w:t>
            </w:r>
          </w:p>
        </w:tc>
      </w:tr>
    </w:tbl>
    <w:p w:rsidR="0040498F" w:rsidRPr="00615D00" w:rsidRDefault="0040498F" w:rsidP="0040498F">
      <w:pPr>
        <w:autoSpaceDE w:val="0"/>
        <w:autoSpaceDN w:val="0"/>
        <w:adjustRightInd w:val="0"/>
        <w:spacing w:before="120" w:after="120" w:line="320" w:lineRule="exact"/>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40498F" w:rsidRPr="00615D00" w:rsidRDefault="0040498F"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537"/>
        <w:gridCol w:w="5699"/>
      </w:tblGrid>
      <w:tr w:rsidR="0040498F" w:rsidRPr="00054CE9" w:rsidTr="00227E15">
        <w:tc>
          <w:tcPr>
            <w:tcW w:w="191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227E15">
            <w:pPr>
              <w:autoSpaceDE w:val="0"/>
              <w:autoSpaceDN w:val="0"/>
              <w:adjustRightInd w:val="0"/>
              <w:spacing w:line="360" w:lineRule="exact"/>
              <w:jc w:val="center"/>
              <w:rPr>
                <w:b/>
                <w:bCs/>
                <w:sz w:val="12"/>
                <w:szCs w:val="12"/>
              </w:rPr>
            </w:pPr>
            <w:r>
              <w:rPr>
                <w:b/>
                <w:bCs/>
                <w:noProof/>
                <w:sz w:val="24"/>
                <w:szCs w:val="28"/>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227E15">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Cuộc họp nhất trí dự kiến giới thiệu những người sau đây ứng cử đại biểu Quốc hội khóa XV (kèm theo danh sách trích ngang):</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29"/>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40498F" w:rsidRPr="00615D00" w:rsidRDefault="0040498F" w:rsidP="0040498F">
      <w:pPr>
        <w:spacing w:before="120" w:after="120" w:line="360" w:lineRule="exact"/>
        <w:jc w:val="right"/>
        <w:rPr>
          <w:i/>
          <w:iCs/>
          <w:szCs w:val="28"/>
        </w:rPr>
      </w:pPr>
      <w:r>
        <w:rPr>
          <w:szCs w:val="28"/>
        </w:rPr>
        <w:br w:type="page"/>
      </w: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569"/>
        <w:gridCol w:w="5667"/>
      </w:tblGrid>
      <w:tr w:rsidR="0040498F" w:rsidRPr="00054CE9" w:rsidTr="00227E15">
        <w:tc>
          <w:tcPr>
            <w:tcW w:w="1932"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227E15">
            <w:pPr>
              <w:autoSpaceDE w:val="0"/>
              <w:autoSpaceDN w:val="0"/>
              <w:adjustRightInd w:val="0"/>
              <w:spacing w:before="120" w:after="120" w:line="360" w:lineRule="exact"/>
              <w:jc w:val="center"/>
              <w:rPr>
                <w:b/>
                <w:bCs/>
                <w:szCs w:val="28"/>
              </w:rPr>
            </w:pPr>
            <w:r>
              <w:rPr>
                <w:b/>
                <w:bCs/>
                <w:noProof/>
                <w:sz w:val="24"/>
                <w:szCs w:val="28"/>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227E15">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9A43DD">
          <w:headerReference w:type="default" r:id="rId10"/>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868"/>
        <w:gridCol w:w="9359"/>
      </w:tblGrid>
      <w:tr w:rsidR="0040498F" w:rsidRPr="00054CE9" w:rsidTr="00227E15">
        <w:tc>
          <w:tcPr>
            <w:tcW w:w="1927"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227E15">
            <w:pPr>
              <w:autoSpaceDE w:val="0"/>
              <w:autoSpaceDN w:val="0"/>
              <w:adjustRightInd w:val="0"/>
              <w:spacing w:before="120" w:after="120" w:line="360" w:lineRule="exact"/>
              <w:jc w:val="center"/>
              <w:rPr>
                <w:b/>
                <w:bCs/>
                <w:sz w:val="26"/>
                <w:szCs w:val="26"/>
              </w:rPr>
            </w:pPr>
            <w:r>
              <w:rPr>
                <w:b/>
                <w:bCs/>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227E15">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227E15">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848"/>
        <w:gridCol w:w="8520"/>
      </w:tblGrid>
      <w:tr w:rsidR="0040498F" w:rsidRPr="00054CE9" w:rsidTr="00227E15">
        <w:trPr>
          <w:trHeight w:val="1540"/>
        </w:trPr>
        <w:tc>
          <w:tcPr>
            <w:tcW w:w="2228"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2971EC">
              <w:rPr>
                <w:rFonts w:ascii="Times New Roman Bold" w:hAnsi="Times New Roman Bold"/>
                <w:b/>
                <w:spacing w:val="-6"/>
                <w:sz w:val="24"/>
                <w:szCs w:val="24"/>
              </w:rPr>
              <w:t>ỦY BAN MẶT TRẬN TỔ QUỐC VIỆT NAM</w:t>
            </w:r>
            <w:r w:rsidRPr="002971EC">
              <w:rPr>
                <w:b/>
                <w:sz w:val="24"/>
                <w:szCs w:val="24"/>
              </w:rPr>
              <w:br/>
            </w:r>
            <w:r w:rsidRPr="00054CE9">
              <w:rPr>
                <w:szCs w:val="28"/>
              </w:rPr>
              <w:t xml:space="preserve">……………………………………….. </w:t>
            </w:r>
            <w:r w:rsidRPr="00054CE9">
              <w:rPr>
                <w:szCs w:val="28"/>
                <w:vertAlign w:val="superscript"/>
              </w:rPr>
              <w:t>(1)</w:t>
            </w:r>
          </w:p>
        </w:tc>
        <w:tc>
          <w:tcPr>
            <w:tcW w:w="2772" w:type="pct"/>
            <w:shd w:val="clear" w:color="auto" w:fill="auto"/>
          </w:tcPr>
          <w:p w:rsidR="0040498F" w:rsidRPr="00054CE9" w:rsidRDefault="00B54A65" w:rsidP="00227E15">
            <w:pPr>
              <w:tabs>
                <w:tab w:val="left" w:pos="5640"/>
              </w:tabs>
              <w:autoSpaceDE w:val="0"/>
              <w:autoSpaceDN w:val="0"/>
              <w:adjustRightInd w:val="0"/>
              <w:spacing w:before="120" w:after="240" w:line="360" w:lineRule="exact"/>
              <w:jc w:val="center"/>
              <w:rPr>
                <w:b/>
                <w:bCs/>
                <w:szCs w:val="28"/>
              </w:rPr>
            </w:pPr>
            <w:r>
              <w:rPr>
                <w:b/>
                <w:bCs/>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2971EC">
              <w:rPr>
                <w:b/>
                <w:bCs/>
                <w:sz w:val="24"/>
                <w:szCs w:val="24"/>
              </w:rPr>
              <w:t>CỘNG HÒA XÃ HỘI CHỦ NGHĨA VIỆT NAM</w:t>
            </w:r>
            <w:r w:rsidR="0040498F" w:rsidRPr="002971EC">
              <w:rPr>
                <w:b/>
                <w:bCs/>
                <w:sz w:val="24"/>
                <w:szCs w:val="24"/>
              </w:rPr>
              <w:br/>
            </w:r>
            <w:r w:rsidR="0040498F" w:rsidRPr="002971EC">
              <w:rPr>
                <w:b/>
                <w:bCs/>
                <w:sz w:val="26"/>
                <w:szCs w:val="26"/>
              </w:rPr>
              <w:t>Độc lập – Tự do – Hạnh phúc</w:t>
            </w:r>
            <w:r w:rsidR="0040498F" w:rsidRPr="00054CE9">
              <w:rPr>
                <w:b/>
                <w:bCs/>
                <w:szCs w:val="28"/>
              </w:rPr>
              <w:br/>
            </w:r>
            <w:r w:rsidR="0040498F" w:rsidRPr="00054CE9">
              <w:rPr>
                <w:i/>
                <w:iCs/>
                <w:szCs w:val="28"/>
              </w:rPr>
              <w:t>………, ngày……tháng……năm 2021</w:t>
            </w:r>
          </w:p>
        </w:tc>
      </w:tr>
    </w:tbl>
    <w:p w:rsidR="0040498F" w:rsidRDefault="0040498F"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NHỮNG NGƯỜI ỨNG CỬ ĐẠI BIỂU QUỐC HỘI KHÓA XV</w:t>
      </w:r>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894D4E">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Nghề nghiệp, chức vụ</w:t>
            </w:r>
            <w:r w:rsidRPr="00894D4E">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Giáo dục phổ thông</w:t>
            </w:r>
          </w:p>
        </w:tc>
        <w:tc>
          <w:tcPr>
            <w:tcW w:w="935"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Chuyên môn, nghiệp vụ</w:t>
            </w:r>
          </w:p>
        </w:tc>
        <w:tc>
          <w:tcPr>
            <w:tcW w:w="80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Học hàm, học vị</w:t>
            </w:r>
          </w:p>
        </w:tc>
        <w:tc>
          <w:tcPr>
            <w:tcW w:w="821" w:type="dxa"/>
            <w:vAlign w:val="center"/>
          </w:tcPr>
          <w:p w:rsidR="0040498F" w:rsidRPr="00894D4E" w:rsidRDefault="0040498F" w:rsidP="00227E15">
            <w:pPr>
              <w:jc w:val="center"/>
              <w:rPr>
                <w:spacing w:val="-4"/>
                <w:sz w:val="20"/>
                <w:highlight w:val="white"/>
                <w:lang w:val="pt-BR"/>
              </w:rPr>
            </w:pPr>
            <w:r w:rsidRPr="00894D4E">
              <w:rPr>
                <w:spacing w:val="-4"/>
                <w:sz w:val="20"/>
                <w:highlight w:val="white"/>
                <w:lang w:val="pt-BR"/>
              </w:rPr>
              <w:t>Lý luận chính trị</w:t>
            </w:r>
          </w:p>
        </w:tc>
        <w:tc>
          <w:tcPr>
            <w:tcW w:w="76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40498F" w:rsidRPr="00054CE9" w:rsidTr="00227E15">
        <w:tc>
          <w:tcPr>
            <w:tcW w:w="2901"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Mặt trận Tổ quốc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Pr>
        <w:tabs>
          <w:tab w:val="left" w:pos="5640"/>
        </w:tabs>
        <w:autoSpaceDE w:val="0"/>
        <w:autoSpaceDN w:val="0"/>
        <w:adjustRightInd w:val="0"/>
        <w:spacing w:before="120" w:after="120" w:line="360" w:lineRule="exact"/>
        <w:rPr>
          <w:szCs w:val="28"/>
        </w:rPr>
        <w:sectPr w:rsidR="0040498F" w:rsidSect="008949BC">
          <w:pgSz w:w="16838" w:h="11906" w:orient="landscape" w:code="9"/>
          <w:pgMar w:top="1701" w:right="567" w:bottom="1134" w:left="567" w:header="720" w:footer="720" w:gutter="0"/>
          <w:cols w:space="720"/>
          <w:docGrid w:linePitch="381"/>
        </w:sectPr>
      </w:pPr>
    </w:p>
    <w:p w:rsidR="0040498F" w:rsidRPr="00615D00" w:rsidRDefault="0040498F" w:rsidP="0040498F">
      <w:pPr>
        <w:spacing w:before="120" w:after="120" w:line="360" w:lineRule="exact"/>
        <w:jc w:val="right"/>
        <w:rPr>
          <w:i/>
          <w:szCs w:val="28"/>
        </w:rPr>
      </w:pPr>
      <w:r w:rsidRPr="00615D00">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40498F" w:rsidRPr="00054CE9" w:rsidTr="00227E15">
        <w:trPr>
          <w:trHeight w:val="1072"/>
          <w:jc w:val="center"/>
        </w:trPr>
        <w:tc>
          <w:tcPr>
            <w:tcW w:w="4720" w:type="dxa"/>
          </w:tcPr>
          <w:p w:rsidR="0040498F" w:rsidRPr="00107440" w:rsidRDefault="00B54A65" w:rsidP="00227E15">
            <w:pPr>
              <w:spacing w:before="120" w:after="120" w:line="360" w:lineRule="exact"/>
              <w:jc w:val="center"/>
              <w:rPr>
                <w:b/>
                <w:sz w:val="24"/>
                <w:szCs w:val="24"/>
              </w:rPr>
            </w:pPr>
            <w:r>
              <w:rPr>
                <w:rFonts w:ascii="Times New Roman Bold" w:hAnsi="Times New Roman Bold"/>
                <w:b/>
                <w:bCs/>
                <w:noProof/>
                <w:spacing w:val="-8"/>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227E15">
              <w:rPr>
                <w:rFonts w:ascii="Times New Roman Bold" w:hAnsi="Times New Roman Bold"/>
                <w:b/>
                <w:bCs/>
                <w:spacing w:val="-8"/>
                <w:sz w:val="24"/>
                <w:szCs w:val="24"/>
              </w:rPr>
              <w:t>ỦY BAN MẶT TRẬN TỔ QUỐC VIỆT NAM</w:t>
            </w:r>
            <w:r w:rsidR="0040498F" w:rsidRPr="00107440">
              <w:rPr>
                <w:b/>
                <w:bCs/>
                <w:sz w:val="24"/>
                <w:szCs w:val="24"/>
              </w:rPr>
              <w:br/>
            </w:r>
            <w:r w:rsidR="0040498F" w:rsidRPr="00107440">
              <w:rPr>
                <w:sz w:val="24"/>
                <w:szCs w:val="24"/>
              </w:rPr>
              <w:t xml:space="preserve">……………………………… </w:t>
            </w:r>
            <w:r w:rsidR="0040498F" w:rsidRPr="00107440">
              <w:rPr>
                <w:sz w:val="24"/>
                <w:szCs w:val="24"/>
                <w:vertAlign w:val="superscript"/>
              </w:rPr>
              <w:t>(1)</w:t>
            </w:r>
            <w:r w:rsidR="0040498F" w:rsidRPr="00107440">
              <w:rPr>
                <w:b/>
                <w:sz w:val="24"/>
                <w:szCs w:val="24"/>
              </w:rPr>
              <w:br/>
            </w:r>
          </w:p>
        </w:tc>
        <w:tc>
          <w:tcPr>
            <w:tcW w:w="5337" w:type="dxa"/>
          </w:tcPr>
          <w:p w:rsidR="0040498F" w:rsidRPr="00054CE9" w:rsidRDefault="00B54A65" w:rsidP="00227E15">
            <w:pPr>
              <w:spacing w:before="120" w:after="120" w:line="360" w:lineRule="exact"/>
              <w:jc w:val="center"/>
              <w:rPr>
                <w:szCs w:val="28"/>
              </w:rPr>
            </w:pPr>
            <w:r>
              <w:rPr>
                <w:b/>
                <w:noProof/>
                <w:sz w:val="24"/>
                <w:szCs w:val="28"/>
              </w:rPr>
              <mc:AlternateContent>
                <mc:Choice Requires="wps">
                  <w:drawing>
                    <wp:anchor distT="4294967295" distB="4294967295" distL="114300" distR="114300" simplePos="0" relativeHeight="251667456" behindDoc="0" locked="0" layoutInCell="1" allowOverlap="1">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0D7EC8">
              <w:rPr>
                <w:b/>
                <w:sz w:val="24"/>
                <w:szCs w:val="28"/>
              </w:rPr>
              <w:t>CỘNG HÒA XÃ HỘI CHỦ NGHĨA VIỆT NAM</w:t>
            </w:r>
            <w:r w:rsidR="0040498F" w:rsidRPr="00107440">
              <w:rPr>
                <w:b/>
                <w:sz w:val="26"/>
                <w:szCs w:val="28"/>
              </w:rPr>
              <w:br/>
              <w:t xml:space="preserve">Độc lập - Tự do - Hạnh phúc </w:t>
            </w:r>
          </w:p>
        </w:tc>
      </w:tr>
      <w:tr w:rsidR="0040498F" w:rsidRPr="00054CE9" w:rsidTr="00227E15">
        <w:trPr>
          <w:trHeight w:val="531"/>
          <w:jc w:val="center"/>
        </w:trPr>
        <w:tc>
          <w:tcPr>
            <w:tcW w:w="4720" w:type="dxa"/>
          </w:tcPr>
          <w:p w:rsidR="0040498F" w:rsidRPr="00054CE9" w:rsidRDefault="0040498F" w:rsidP="00227E15">
            <w:pPr>
              <w:spacing w:before="120" w:after="120" w:line="360" w:lineRule="exact"/>
              <w:jc w:val="center"/>
              <w:rPr>
                <w:szCs w:val="28"/>
              </w:rPr>
            </w:pPr>
          </w:p>
        </w:tc>
        <w:tc>
          <w:tcPr>
            <w:tcW w:w="5337"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708"/>
        <w:gridCol w:w="276"/>
        <w:gridCol w:w="4976"/>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154"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777" w:type="pct"/>
            <w:shd w:val="clear" w:color="auto" w:fill="auto"/>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 và 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1.Thành phần hội nghị gồm:</w:t>
      </w:r>
    </w:p>
    <w:tbl>
      <w:tblPr>
        <w:tblW w:w="5035" w:type="pct"/>
        <w:tblCellMar>
          <w:left w:w="115" w:type="dxa"/>
          <w:right w:w="115" w:type="dxa"/>
        </w:tblCellMar>
        <w:tblLook w:val="0000" w:firstRow="0" w:lastRow="0" w:firstColumn="0" w:lastColumn="0" w:noHBand="0" w:noVBand="0"/>
      </w:tblPr>
      <w:tblGrid>
        <w:gridCol w:w="3706"/>
        <w:gridCol w:w="278"/>
        <w:gridCol w:w="5150"/>
      </w:tblGrid>
      <w:tr w:rsidR="0040498F" w:rsidRPr="00054CE9" w:rsidTr="00227E15">
        <w:trPr>
          <w:trHeight w:val="1"/>
        </w:trPr>
        <w:tc>
          <w:tcPr>
            <w:tcW w:w="2029" w:type="pct"/>
            <w:shd w:val="clear" w:color="auto" w:fill="auto"/>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7696" behindDoc="0" locked="0" layoutInCell="1" allowOverlap="1">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52"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20"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Thành phần ghi theo </w:t>
            </w:r>
            <w:bookmarkStart w:id="63" w:name="dc_68"/>
            <w:r w:rsidRPr="00054CE9">
              <w:rPr>
                <w:i/>
                <w:szCs w:val="28"/>
              </w:rPr>
              <w:t xml:space="preserve">khoản 1 Điều 50 của </w:t>
            </w:r>
            <w:r>
              <w:rPr>
                <w:i/>
                <w:szCs w:val="28"/>
              </w:rPr>
              <w:t>Luật Bầu</w:t>
            </w:r>
            <w:r w:rsidRPr="00054CE9">
              <w:rPr>
                <w:i/>
                <w:szCs w:val="28"/>
              </w:rPr>
              <w:t xml:space="preserve"> cử </w:t>
            </w:r>
            <w:r>
              <w:rPr>
                <w:i/>
                <w:szCs w:val="28"/>
              </w:rPr>
              <w:t>ĐBQH và ĐBHĐND</w:t>
            </w:r>
            <w:bookmarkEnd w:id="63"/>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709"/>
              <w:rPr>
                <w:i/>
                <w:iCs/>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054CE9">
              <w:rPr>
                <w:szCs w:val="28"/>
              </w:rPr>
              <w:t xml:space="preserve">+ Ông (bà): ................)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708"/>
        <w:gridCol w:w="5252"/>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60" w:lineRule="exact"/>
              <w:ind w:firstLine="567"/>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tc>
        <w:tc>
          <w:tcPr>
            <w:tcW w:w="2931" w:type="pct"/>
            <w:shd w:val="clear" w:color="auto" w:fill="auto"/>
            <w:vAlign w:val="center"/>
          </w:tcPr>
          <w:p w:rsidR="0040498F" w:rsidRPr="00054CE9" w:rsidRDefault="0040498F" w:rsidP="00227E15">
            <w:pPr>
              <w:autoSpaceDE w:val="0"/>
              <w:autoSpaceDN w:val="0"/>
              <w:adjustRightInd w:val="0"/>
              <w:spacing w:before="120" w:after="120" w:line="360" w:lineRule="exact"/>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291"/>
        <w:gridCol w:w="4780"/>
      </w:tblGrid>
      <w:tr w:rsidR="0040498F" w:rsidRPr="00054CE9" w:rsidTr="00227E15">
        <w:tc>
          <w:tcPr>
            <w:tcW w:w="236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6"/>
                <w:szCs w:val="28"/>
              </w:rPr>
              <w:br/>
            </w:r>
            <w:r w:rsidRPr="00054CE9">
              <w:rPr>
                <w:szCs w:val="28"/>
              </w:rPr>
              <w:t>(Ký tên)</w:t>
            </w:r>
            <w:r w:rsidRPr="00054CE9">
              <w:rPr>
                <w:szCs w:val="28"/>
              </w:rPr>
              <w:br/>
            </w:r>
            <w:r w:rsidRPr="00054CE9">
              <w:rPr>
                <w:i/>
                <w:iCs/>
                <w:szCs w:val="28"/>
              </w:rPr>
              <w:t>(Ghi rõ họ và tên)</w:t>
            </w:r>
          </w:p>
        </w:tc>
        <w:tc>
          <w:tcPr>
            <w:tcW w:w="2635" w:type="pct"/>
            <w:shd w:val="clear" w:color="auto" w:fill="auto"/>
          </w:tcPr>
          <w:p w:rsidR="0040498F" w:rsidRPr="00054CE9" w:rsidRDefault="0040498F" w:rsidP="00227E15">
            <w:pPr>
              <w:autoSpaceDE w:val="0"/>
              <w:autoSpaceDN w:val="0"/>
              <w:adjustRightInd w:val="0"/>
              <w:spacing w:before="120" w:after="120"/>
              <w:jc w:val="center"/>
              <w:rPr>
                <w:szCs w:val="28"/>
              </w:rPr>
            </w:pPr>
            <w:r w:rsidRPr="003D2EA6">
              <w:rPr>
                <w:b/>
                <w:sz w:val="24"/>
                <w:szCs w:val="28"/>
              </w:rPr>
              <w:t>TM. BAN THƯỜNG TRỰC</w:t>
            </w:r>
            <w:r w:rsidRPr="003D2EA6">
              <w:rPr>
                <w:b/>
                <w:sz w:val="24"/>
                <w:szCs w:val="28"/>
              </w:rPr>
              <w:br/>
              <w:t>ỦY BAN MẶT TRẬN TỔ QUỐC …</w:t>
            </w:r>
            <w:r>
              <w:rPr>
                <w:b/>
                <w:sz w:val="24"/>
                <w:szCs w:val="28"/>
              </w:rPr>
              <w:t>…..</w:t>
            </w:r>
            <w:r w:rsidRPr="003D2EA6">
              <w:rPr>
                <w:b/>
                <w:sz w:val="24"/>
                <w:szCs w:val="28"/>
              </w:rPr>
              <w:t>.</w:t>
            </w:r>
            <w:r w:rsidRPr="003D2EA6">
              <w:rPr>
                <w:sz w:val="24"/>
                <w:szCs w:val="28"/>
              </w:rPr>
              <w:br/>
            </w:r>
            <w:r w:rsidRPr="003D2EA6">
              <w:rPr>
                <w:b/>
                <w:bCs/>
                <w:sz w:val="24"/>
                <w:szCs w:val="28"/>
              </w:rPr>
              <w:t>CHỦ TỌA HỘI NGHỊ</w:t>
            </w:r>
            <w:r w:rsidRPr="003D2EA6">
              <w:rPr>
                <w:b/>
                <w:bCs/>
                <w:sz w:val="24"/>
                <w:szCs w:val="28"/>
              </w:rPr>
              <w:br/>
            </w:r>
            <w:r w:rsidRPr="00054CE9">
              <w:rPr>
                <w:szCs w:val="28"/>
              </w:rPr>
              <w:t>(Ký tên, đóng dấu)</w:t>
            </w:r>
            <w:r w:rsidRPr="00054CE9">
              <w:rPr>
                <w:szCs w:val="28"/>
              </w:rPr>
              <w:br/>
            </w:r>
            <w:r w:rsidRPr="00054CE9">
              <w:rPr>
                <w:iCs/>
                <w:szCs w:val="28"/>
              </w:rPr>
              <w:t>(Ghi rõ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40498F" w:rsidRPr="00615D00" w:rsidRDefault="0040498F"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jc w:val="both"/>
        <w:rPr>
          <w:szCs w:val="28"/>
        </w:rPr>
      </w:pPr>
      <w:r w:rsidRPr="00615D00">
        <w:rPr>
          <w:szCs w:val="28"/>
        </w:rPr>
        <w:t>(3) Địa điểm tổ chức hội nghị</w:t>
      </w:r>
    </w:p>
    <w:p w:rsidR="0040498F" w:rsidRPr="00615D00" w:rsidRDefault="0040498F"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40498F" w:rsidRPr="00615D00" w:rsidRDefault="0040498F" w:rsidP="0040498F">
      <w:pPr>
        <w:autoSpaceDE w:val="0"/>
        <w:autoSpaceDN w:val="0"/>
        <w:adjustRightInd w:val="0"/>
        <w:spacing w:before="120" w:after="120"/>
        <w:jc w:val="right"/>
        <w:rPr>
          <w:i/>
          <w:iCs/>
          <w:szCs w:val="28"/>
        </w:rPr>
      </w:pPr>
      <w:r>
        <w:rPr>
          <w:i/>
          <w:iCs/>
          <w:szCs w:val="28"/>
        </w:rPr>
        <w:br w:type="page"/>
      </w:r>
      <w:r w:rsidRPr="00615D00">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154"/>
        <w:gridCol w:w="5806"/>
      </w:tblGrid>
      <w:tr w:rsidR="0040498F" w:rsidRPr="00054CE9" w:rsidTr="00227E15">
        <w:tc>
          <w:tcPr>
            <w:tcW w:w="176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227E15">
            <w:pPr>
              <w:autoSpaceDE w:val="0"/>
              <w:autoSpaceDN w:val="0"/>
              <w:adjustRightInd w:val="0"/>
              <w:jc w:val="center"/>
              <w:rPr>
                <w:b/>
                <w:bCs/>
                <w:sz w:val="12"/>
                <w:szCs w:val="12"/>
              </w:rPr>
            </w:pPr>
            <w:r>
              <w:rPr>
                <w:b/>
                <w:bCs/>
                <w:noProof/>
                <w:sz w:val="24"/>
                <w:szCs w:val="28"/>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 Hội nghị kết thúc hồi ………….. giờ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40498F" w:rsidRPr="00615D00" w:rsidRDefault="0040498F" w:rsidP="0040498F">
      <w:pPr>
        <w:spacing w:before="120" w:after="240" w:line="360" w:lineRule="exact"/>
        <w:jc w:val="right"/>
        <w:rPr>
          <w:i/>
          <w:iCs/>
          <w:szCs w:val="28"/>
        </w:rPr>
      </w:pPr>
      <w:r>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432"/>
        <w:gridCol w:w="5666"/>
      </w:tblGrid>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227E15">
            <w:pPr>
              <w:autoSpaceDE w:val="0"/>
              <w:autoSpaceDN w:val="0"/>
              <w:adjustRightInd w:val="0"/>
              <w:jc w:val="center"/>
              <w:rPr>
                <w:i/>
                <w:iCs/>
                <w:szCs w:val="28"/>
              </w:rPr>
            </w:pPr>
            <w:r>
              <w:rPr>
                <w:b/>
                <w:bCs/>
                <w:noProof/>
                <w:sz w:val="24"/>
                <w:szCs w:val="28"/>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227E15">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2971EC">
          <w:pgSz w:w="11906" w:h="16838" w:code="9"/>
          <w:pgMar w:top="567" w:right="1134" w:bottom="567" w:left="1701" w:header="720" w:footer="720" w:gutter="0"/>
          <w:cols w:space="720"/>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872"/>
        <w:gridCol w:w="7832"/>
      </w:tblGrid>
      <w:tr w:rsidR="0040498F" w:rsidRPr="00227E15" w:rsidTr="00227E15">
        <w:tc>
          <w:tcPr>
            <w:tcW w:w="7960" w:type="dxa"/>
            <w:shd w:val="clear" w:color="auto" w:fill="auto"/>
          </w:tcPr>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227E15">
            <w:pPr>
              <w:autoSpaceDE w:val="0"/>
              <w:autoSpaceDN w:val="0"/>
              <w:adjustRightInd w:val="0"/>
              <w:spacing w:before="120" w:after="120" w:line="360" w:lineRule="exact"/>
              <w:jc w:val="center"/>
              <w:rPr>
                <w:rFonts w:eastAsia="Courier New"/>
                <w:i/>
                <w:iCs/>
                <w:szCs w:val="28"/>
              </w:rPr>
            </w:pPr>
            <w:r>
              <w:rPr>
                <w:rFonts w:eastAsia="Courier New"/>
                <w:b/>
                <w:bCs/>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227E15">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227E15">
            <w:pPr>
              <w:jc w:val="center"/>
              <w:rPr>
                <w:b/>
                <w:bCs/>
                <w:sz w:val="22"/>
                <w:highlight w:val="white"/>
              </w:rPr>
            </w:pPr>
            <w:r w:rsidRPr="00227E15">
              <w:rPr>
                <w:b/>
                <w:bCs/>
                <w:sz w:val="22"/>
                <w:highlight w:val="white"/>
              </w:rPr>
              <w:t>Ngày vào Đảng</w:t>
            </w:r>
          </w:p>
          <w:p w:rsidR="0040498F" w:rsidRPr="00227E15" w:rsidRDefault="0040498F" w:rsidP="00227E15">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Ghi chú</w:t>
            </w:r>
          </w:p>
        </w:tc>
      </w:tr>
      <w:tr w:rsidR="0040498F" w:rsidRPr="00227E15"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776"/>
        <w:gridCol w:w="7846"/>
      </w:tblGrid>
      <w:tr w:rsidR="0040498F" w:rsidRPr="00054CE9" w:rsidTr="00227E15">
        <w:tc>
          <w:tcPr>
            <w:tcW w:w="2515" w:type="pct"/>
            <w:shd w:val="clear" w:color="auto" w:fill="auto"/>
          </w:tcPr>
          <w:p w:rsidR="0040498F" w:rsidRDefault="0040498F" w:rsidP="00227E15">
            <w:pPr>
              <w:tabs>
                <w:tab w:val="left" w:pos="5640"/>
              </w:tabs>
              <w:autoSpaceDE w:val="0"/>
              <w:autoSpaceDN w:val="0"/>
              <w:adjustRightInd w:val="0"/>
              <w:spacing w:before="120" w:after="120" w:line="360" w:lineRule="exact"/>
              <w:jc w:val="center"/>
              <w:rPr>
                <w:b/>
                <w:sz w:val="24"/>
                <w:szCs w:val="28"/>
              </w:rPr>
            </w:pPr>
          </w:p>
          <w:p w:rsidR="0040498F" w:rsidRDefault="0040498F" w:rsidP="00227E15">
            <w:pPr>
              <w:tabs>
                <w:tab w:val="left" w:pos="5640"/>
              </w:tabs>
              <w:autoSpaceDE w:val="0"/>
              <w:autoSpaceDN w:val="0"/>
              <w:adjustRightInd w:val="0"/>
              <w:spacing w:before="120" w:after="120" w:line="360" w:lineRule="exact"/>
              <w:jc w:val="center"/>
              <w:rPr>
                <w:b/>
                <w:sz w:val="24"/>
                <w:szCs w:val="28"/>
              </w:rPr>
            </w:pPr>
            <w:r w:rsidRPr="00E81390">
              <w:rPr>
                <w:b/>
                <w:sz w:val="24"/>
                <w:szCs w:val="28"/>
              </w:rPr>
              <w:t>ỦY BAN MẶT TRẬN TỔ QUỐC</w:t>
            </w:r>
            <w:r>
              <w:rPr>
                <w:b/>
                <w:sz w:val="24"/>
                <w:szCs w:val="28"/>
              </w:rPr>
              <w:t xml:space="preserve"> VIỆT NAM</w:t>
            </w:r>
          </w:p>
          <w:p w:rsidR="0040498F" w:rsidRPr="00054CE9" w:rsidRDefault="0040498F" w:rsidP="00227E15">
            <w:pPr>
              <w:tabs>
                <w:tab w:val="left" w:pos="5640"/>
              </w:tabs>
              <w:autoSpaceDE w:val="0"/>
              <w:autoSpaceDN w:val="0"/>
              <w:adjustRightInd w:val="0"/>
              <w:spacing w:before="120" w:after="120" w:line="360" w:lineRule="exact"/>
              <w:jc w:val="center"/>
              <w:rPr>
                <w:szCs w:val="28"/>
              </w:rPr>
            </w:pPr>
            <w:r>
              <w:rPr>
                <w:b/>
                <w:sz w:val="24"/>
                <w:szCs w:val="28"/>
              </w:rPr>
              <w:t>……………………………..</w:t>
            </w:r>
            <w:r w:rsidRPr="00E81390">
              <w:rPr>
                <w:b/>
                <w:sz w:val="24"/>
                <w:szCs w:val="28"/>
              </w:rPr>
              <w:t>……………..</w:t>
            </w:r>
            <w:r w:rsidRPr="00054CE9">
              <w:rPr>
                <w:szCs w:val="28"/>
                <w:vertAlign w:val="superscript"/>
              </w:rPr>
              <w:t>(1)</w:t>
            </w:r>
          </w:p>
        </w:tc>
        <w:tc>
          <w:tcPr>
            <w:tcW w:w="2485" w:type="pct"/>
            <w:shd w:val="clear" w:color="auto" w:fill="auto"/>
          </w:tcPr>
          <w:p w:rsidR="0040498F" w:rsidRDefault="0040498F" w:rsidP="00227E15">
            <w:pPr>
              <w:tabs>
                <w:tab w:val="left" w:pos="5640"/>
              </w:tabs>
              <w:autoSpaceDE w:val="0"/>
              <w:autoSpaceDN w:val="0"/>
              <w:adjustRightInd w:val="0"/>
              <w:spacing w:before="120" w:after="120" w:line="360" w:lineRule="exact"/>
              <w:ind w:left="5640" w:hanging="5640"/>
              <w:jc w:val="right"/>
              <w:rPr>
                <w:i/>
                <w:iCs/>
                <w:szCs w:val="28"/>
              </w:rPr>
            </w:pPr>
            <w:r w:rsidRPr="00054CE9">
              <w:rPr>
                <w:i/>
                <w:iCs/>
                <w:szCs w:val="28"/>
              </w:rPr>
              <w:t>Mẫu số 05/BCĐBHĐND</w:t>
            </w:r>
            <w:r>
              <w:rPr>
                <w:i/>
                <w:iCs/>
                <w:szCs w:val="28"/>
              </w:rPr>
              <w:t>-</w:t>
            </w:r>
            <w:r w:rsidRPr="00054CE9">
              <w:rPr>
                <w:i/>
                <w:iCs/>
                <w:szCs w:val="28"/>
              </w:rPr>
              <w:t>MT</w:t>
            </w:r>
          </w:p>
          <w:p w:rsidR="0040498F" w:rsidRPr="00894D4E" w:rsidRDefault="00B54A65" w:rsidP="00227E15">
            <w:pPr>
              <w:autoSpaceDE w:val="0"/>
              <w:autoSpaceDN w:val="0"/>
              <w:adjustRightInd w:val="0"/>
              <w:spacing w:before="120" w:after="120" w:line="360" w:lineRule="exact"/>
              <w:jc w:val="center"/>
              <w:rPr>
                <w:i/>
                <w:iCs/>
                <w:szCs w:val="28"/>
              </w:rPr>
            </w:pPr>
            <w:r>
              <w:rPr>
                <w:b/>
                <w:bCs/>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894D4E">
              <w:rPr>
                <w:b/>
                <w:bCs/>
                <w:sz w:val="24"/>
                <w:szCs w:val="24"/>
              </w:rPr>
              <w:t>CỘNG HÒA XÃ HỘI CHỦ NGHĨA VIỆT NAM</w:t>
            </w:r>
            <w:r w:rsidR="0040498F" w:rsidRPr="00894D4E">
              <w:rPr>
                <w:b/>
                <w:bCs/>
                <w:sz w:val="24"/>
                <w:szCs w:val="24"/>
              </w:rPr>
              <w:br/>
            </w:r>
            <w:r w:rsidR="0040498F" w:rsidRPr="00894D4E">
              <w:rPr>
                <w:b/>
                <w:bCs/>
                <w:sz w:val="26"/>
                <w:szCs w:val="26"/>
              </w:rPr>
              <w:t>Độc lập – Tự do – Hạnh phúc</w:t>
            </w:r>
          </w:p>
          <w:p w:rsidR="0040498F" w:rsidRPr="00054CE9" w:rsidRDefault="0040498F" w:rsidP="00227E15">
            <w:pPr>
              <w:tabs>
                <w:tab w:val="left" w:pos="5640"/>
              </w:tabs>
              <w:autoSpaceDE w:val="0"/>
              <w:autoSpaceDN w:val="0"/>
              <w:adjustRightInd w:val="0"/>
              <w:spacing w:before="120" w:after="120" w:line="360" w:lineRule="exact"/>
              <w:ind w:left="5640" w:hanging="5640"/>
              <w:jc w:val="right"/>
              <w:rPr>
                <w:b/>
                <w:bCs/>
                <w:szCs w:val="28"/>
              </w:rPr>
            </w:pPr>
            <w:r w:rsidRPr="00894D4E">
              <w:rPr>
                <w:i/>
                <w:iCs/>
                <w:szCs w:val="28"/>
              </w:rPr>
              <w:t xml:space="preserve">                                ……</w:t>
            </w:r>
            <w:r>
              <w:rPr>
                <w:i/>
                <w:iCs/>
                <w:szCs w:val="28"/>
              </w:rPr>
              <w:t>,</w:t>
            </w:r>
            <w:r w:rsidRPr="00894D4E">
              <w:rPr>
                <w:i/>
                <w:iCs/>
                <w:szCs w:val="28"/>
              </w:rPr>
              <w:t xml:space="preserve"> ngày……thán</w:t>
            </w:r>
            <w:r>
              <w:rPr>
                <w:i/>
                <w:iCs/>
                <w:szCs w:val="28"/>
              </w:rPr>
              <w:t>g… …</w:t>
            </w:r>
            <w:r w:rsidRPr="00894D4E">
              <w:rPr>
                <w:i/>
                <w:iCs/>
                <w:szCs w:val="28"/>
              </w:rPr>
              <w:t>năm 2021</w:t>
            </w:r>
          </w:p>
        </w:tc>
      </w:tr>
    </w:tbl>
    <w:p w:rsidR="0040498F" w:rsidRDefault="0040498F"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(Kèm theo biên bản hội nghị hiệp thương lần thứ…… ngày…… tháng …. năm 2021)</w:t>
      </w:r>
    </w:p>
    <w:p w:rsidR="0040498F"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894D4E"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vertAlign w:val="superscript"/>
              </w:rPr>
            </w:pPr>
            <w:r w:rsidRPr="00894D4E">
              <w:rPr>
                <w:b/>
                <w:bCs/>
                <w:sz w:val="22"/>
                <w:highlight w:val="white"/>
              </w:rPr>
              <w:t>Họ và tên</w:t>
            </w:r>
            <w:r w:rsidRPr="00894D4E">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r w:rsidRPr="00894D4E">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Nghề nghiệp, chức vụ</w:t>
            </w:r>
            <w:r w:rsidRPr="00894D4E">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894D4E" w:rsidRDefault="0040498F" w:rsidP="00227E15">
            <w:pPr>
              <w:jc w:val="center"/>
              <w:rPr>
                <w:b/>
                <w:bCs/>
                <w:sz w:val="22"/>
                <w:highlight w:val="white"/>
              </w:rPr>
            </w:pPr>
            <w:r w:rsidRPr="00894D4E">
              <w:rPr>
                <w:b/>
                <w:bCs/>
                <w:sz w:val="22"/>
                <w:highlight w:val="white"/>
              </w:rPr>
              <w:t>Ngày vào Đảng</w:t>
            </w:r>
          </w:p>
          <w:p w:rsidR="0040498F" w:rsidRPr="00894D4E" w:rsidRDefault="0040498F" w:rsidP="00227E15">
            <w:pPr>
              <w:jc w:val="center"/>
              <w:rPr>
                <w:b/>
                <w:bCs/>
                <w:sz w:val="22"/>
                <w:highlight w:val="white"/>
              </w:rPr>
            </w:pPr>
            <w:r w:rsidRPr="00894D4E">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Pr>
                <w:b/>
                <w:bCs/>
                <w:sz w:val="22"/>
                <w:highlight w:val="white"/>
              </w:rPr>
              <w:t>Đ</w:t>
            </w:r>
            <w:r w:rsidRPr="00894D4E">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Ghi chú</w:t>
            </w:r>
          </w:p>
        </w:tc>
      </w:tr>
      <w:tr w:rsidR="0040498F" w:rsidRPr="00894D4E"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Cs/>
                <w:sz w:val="22"/>
                <w:highlight w:val="white"/>
              </w:rPr>
            </w:pPr>
            <w:r w:rsidRPr="00894D4E">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bl>
    <w:p w:rsidR="0040498F" w:rsidRPr="000A6D18"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054CE9" w:rsidTr="00227E15">
        <w:tc>
          <w:tcPr>
            <w:tcW w:w="2964"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w:t>
            </w:r>
            <w:r>
              <w:rPr>
                <w:szCs w:val="28"/>
              </w:rPr>
              <w:t>Mặt trận Tổ quốc</w:t>
            </w:r>
            <w:r w:rsidRPr="00107440">
              <w:rPr>
                <w:sz w:val="26"/>
                <w:szCs w:val="28"/>
              </w:rPr>
              <w:t xml:space="preserve">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 w:rsidR="005F4292" w:rsidRDefault="008A593D"/>
    <w:sectPr w:rsidR="005F4292" w:rsidSect="002971EC">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3D" w:rsidRDefault="008A593D">
      <w:r>
        <w:separator/>
      </w:r>
    </w:p>
  </w:endnote>
  <w:endnote w:type="continuationSeparator" w:id="0">
    <w:p w:rsidR="008A593D" w:rsidRDefault="008A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3D" w:rsidRDefault="008A593D">
      <w:r>
        <w:separator/>
      </w:r>
    </w:p>
  </w:footnote>
  <w:footnote w:type="continuationSeparator" w:id="0">
    <w:p w:rsidR="008A593D" w:rsidRDefault="008A59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3B3029">
      <w:rPr>
        <w:rFonts w:ascii="Times New Roman" w:hAnsi="Times New Roman"/>
        <w:noProof/>
        <w:sz w:val="26"/>
        <w:szCs w:val="26"/>
      </w:rPr>
      <w:t>34</w:t>
    </w:r>
    <w:r w:rsidRPr="002971EC">
      <w:rPr>
        <w:rFonts w:ascii="Times New Roman" w:hAnsi="Times New Roman"/>
        <w:noProof/>
        <w:sz w:val="26"/>
        <w:szCs w:val="26"/>
      </w:rPr>
      <w:fldChar w:fldCharType="end"/>
    </w:r>
  </w:p>
  <w:p w:rsidR="001B0FF7" w:rsidRDefault="008A59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34E34C"/>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F"/>
    <w:rsid w:val="00147966"/>
    <w:rsid w:val="001745F8"/>
    <w:rsid w:val="001C454A"/>
    <w:rsid w:val="003B3029"/>
    <w:rsid w:val="0040498F"/>
    <w:rsid w:val="005B3217"/>
    <w:rsid w:val="0082237B"/>
    <w:rsid w:val="0086500E"/>
    <w:rsid w:val="008A593D"/>
    <w:rsid w:val="00B41EA3"/>
    <w:rsid w:val="00B54A65"/>
    <w:rsid w:val="00BD3CEC"/>
    <w:rsid w:val="00C465D2"/>
    <w:rsid w:val="00C93458"/>
    <w:rsid w:val="00E9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D6489C-1143-4AF4-B66D-E7C84199D901}">
  <ds:schemaRefs>
    <ds:schemaRef ds:uri="http://schemas.microsoft.com/sharepoint/v3/contenttype/forms"/>
  </ds:schemaRefs>
</ds:datastoreItem>
</file>

<file path=customXml/itemProps2.xml><?xml version="1.0" encoding="utf-8"?>
<ds:datastoreItem xmlns:ds="http://schemas.openxmlformats.org/officeDocument/2006/customXml" ds:itemID="{047AB4CC-C020-4AED-AF66-DA62F60A7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8D25E-3985-4F32-91D6-7C700FE498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8641</Words>
  <Characters>49258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Minh Tam</cp:lastModifiedBy>
  <cp:revision>2</cp:revision>
  <dcterms:created xsi:type="dcterms:W3CDTF">2021-01-20T03:00:00Z</dcterms:created>
  <dcterms:modified xsi:type="dcterms:W3CDTF">2021-01-20T03:00:00Z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